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027" w:rsidRDefault="003C2027">
      <w:pPr>
        <w:autoSpaceDE w:val="0"/>
        <w:autoSpaceDN w:val="0"/>
        <w:spacing w:after="78" w:line="220" w:lineRule="exact"/>
      </w:pPr>
    </w:p>
    <w:p w:rsidR="003C2027" w:rsidRPr="003A5626" w:rsidRDefault="00615615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3A5626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3C2027" w:rsidRPr="003A5626" w:rsidRDefault="00615615">
      <w:pPr>
        <w:autoSpaceDE w:val="0"/>
        <w:autoSpaceDN w:val="0"/>
        <w:spacing w:before="670" w:after="0" w:line="230" w:lineRule="auto"/>
        <w:ind w:left="432"/>
        <w:rPr>
          <w:lang w:val="ru-RU"/>
        </w:rPr>
      </w:pPr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образования, науки и молодежной политики Краснодарского края</w:t>
      </w:r>
    </w:p>
    <w:p w:rsidR="003C2027" w:rsidRPr="003A5626" w:rsidRDefault="00615615">
      <w:pPr>
        <w:autoSpaceDE w:val="0"/>
        <w:autoSpaceDN w:val="0"/>
        <w:spacing w:before="670" w:after="0" w:line="230" w:lineRule="auto"/>
        <w:ind w:left="1770"/>
        <w:rPr>
          <w:lang w:val="ru-RU"/>
        </w:rPr>
      </w:pPr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Муниципальное образование город-курорт Геленджик</w:t>
      </w:r>
    </w:p>
    <w:p w:rsidR="003C2027" w:rsidRPr="003A5626" w:rsidRDefault="00615615">
      <w:pPr>
        <w:autoSpaceDE w:val="0"/>
        <w:autoSpaceDN w:val="0"/>
        <w:spacing w:before="670" w:after="1436" w:line="230" w:lineRule="auto"/>
        <w:ind w:right="3010"/>
        <w:jc w:val="right"/>
        <w:rPr>
          <w:lang w:val="ru-RU"/>
        </w:rPr>
      </w:pPr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МАОУ СОШ №17 им. Эдуарда </w:t>
      </w:r>
      <w:proofErr w:type="spellStart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Есаяна</w:t>
      </w:r>
      <w:proofErr w:type="spellEnd"/>
    </w:p>
    <w:p w:rsidR="003C2027" w:rsidRPr="003A5626" w:rsidRDefault="003C2027">
      <w:pPr>
        <w:rPr>
          <w:lang w:val="ru-RU"/>
        </w:rPr>
        <w:sectPr w:rsidR="003C2027" w:rsidRPr="003A5626">
          <w:pgSz w:w="11900" w:h="16840"/>
          <w:pgMar w:top="298" w:right="864" w:bottom="398" w:left="1440" w:header="720" w:footer="720" w:gutter="0"/>
          <w:cols w:space="720" w:equalWidth="0">
            <w:col w:w="9596" w:space="0"/>
          </w:cols>
          <w:docGrid w:linePitch="360"/>
        </w:sectPr>
      </w:pPr>
    </w:p>
    <w:p w:rsidR="003C2027" w:rsidRPr="003A5626" w:rsidRDefault="00615615">
      <w:pPr>
        <w:autoSpaceDE w:val="0"/>
        <w:autoSpaceDN w:val="0"/>
        <w:spacing w:after="0" w:line="245" w:lineRule="auto"/>
        <w:ind w:left="2816" w:right="1008"/>
        <w:rPr>
          <w:lang w:val="ru-RU"/>
        </w:rPr>
      </w:pPr>
      <w:r w:rsidRPr="003A562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СОГЛАСОВАНО </w:t>
      </w:r>
      <w:r w:rsidRPr="003A5626">
        <w:rPr>
          <w:lang w:val="ru-RU"/>
        </w:rPr>
        <w:br/>
      </w:r>
      <w:r w:rsidRPr="003A562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Заместитель директора</w:t>
      </w:r>
    </w:p>
    <w:p w:rsidR="003C2027" w:rsidRPr="003A5626" w:rsidRDefault="00615615">
      <w:pPr>
        <w:autoSpaceDE w:val="0"/>
        <w:autoSpaceDN w:val="0"/>
        <w:spacing w:before="182" w:after="0" w:line="230" w:lineRule="auto"/>
        <w:ind w:right="392"/>
        <w:jc w:val="right"/>
        <w:rPr>
          <w:lang w:val="ru-RU"/>
        </w:rPr>
      </w:pPr>
      <w:r w:rsidRPr="003A562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______________Комарова Т.М.</w:t>
      </w:r>
    </w:p>
    <w:p w:rsidR="003C2027" w:rsidRPr="003A5626" w:rsidRDefault="003C2027">
      <w:pPr>
        <w:rPr>
          <w:lang w:val="ru-RU"/>
        </w:rPr>
        <w:sectPr w:rsidR="003C2027" w:rsidRPr="003A5626">
          <w:type w:val="continuous"/>
          <w:pgSz w:w="11900" w:h="16840"/>
          <w:pgMar w:top="298" w:right="864" w:bottom="398" w:left="1440" w:header="720" w:footer="720" w:gutter="0"/>
          <w:cols w:num="2" w:space="720" w:equalWidth="0">
            <w:col w:w="5942" w:space="0"/>
            <w:col w:w="3653" w:space="0"/>
          </w:cols>
          <w:docGrid w:linePitch="360"/>
        </w:sectPr>
      </w:pPr>
    </w:p>
    <w:p w:rsidR="003C2027" w:rsidRPr="003A5626" w:rsidRDefault="00615615">
      <w:pPr>
        <w:autoSpaceDE w:val="0"/>
        <w:autoSpaceDN w:val="0"/>
        <w:spacing w:after="0" w:line="245" w:lineRule="auto"/>
        <w:ind w:left="390" w:right="1872"/>
        <w:rPr>
          <w:lang w:val="ru-RU"/>
        </w:rPr>
      </w:pPr>
      <w:r w:rsidRPr="003A5626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3A5626">
        <w:rPr>
          <w:lang w:val="ru-RU"/>
        </w:rPr>
        <w:br/>
      </w:r>
      <w:r w:rsidRPr="003A562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3C2027" w:rsidRPr="003A5626" w:rsidRDefault="00615615">
      <w:pPr>
        <w:autoSpaceDE w:val="0"/>
        <w:autoSpaceDN w:val="0"/>
        <w:spacing w:before="182" w:after="182" w:line="230" w:lineRule="auto"/>
        <w:ind w:left="390"/>
        <w:rPr>
          <w:lang w:val="ru-RU"/>
        </w:rPr>
      </w:pPr>
      <w:r w:rsidRPr="003A562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______________Батищева Е.В.</w:t>
      </w:r>
    </w:p>
    <w:p w:rsidR="003C2027" w:rsidRPr="003A5626" w:rsidRDefault="003C2027">
      <w:pPr>
        <w:rPr>
          <w:lang w:val="ru-RU"/>
        </w:rPr>
        <w:sectPr w:rsidR="003C2027" w:rsidRPr="003A5626">
          <w:type w:val="nextColumn"/>
          <w:pgSz w:w="11900" w:h="16840"/>
          <w:pgMar w:top="298" w:right="864" w:bottom="398" w:left="1440" w:header="720" w:footer="720" w:gutter="0"/>
          <w:cols w:num="2" w:space="720" w:equalWidth="0">
            <w:col w:w="5942" w:space="0"/>
            <w:col w:w="3653" w:space="0"/>
          </w:cols>
          <w:docGrid w:linePitch="360"/>
        </w:sectPr>
      </w:pP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3700"/>
        <w:gridCol w:w="3300"/>
      </w:tblGrid>
      <w:tr w:rsidR="003C2027">
        <w:trPr>
          <w:trHeight w:hRule="exact" w:val="490"/>
        </w:trPr>
        <w:tc>
          <w:tcPr>
            <w:tcW w:w="3700" w:type="dxa"/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after="0" w:line="245" w:lineRule="auto"/>
              <w:ind w:left="1416" w:right="11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""    г.</w:t>
            </w:r>
          </w:p>
        </w:tc>
        <w:tc>
          <w:tcPr>
            <w:tcW w:w="3300" w:type="dxa"/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after="0" w:line="245" w:lineRule="auto"/>
              <w:ind w:left="1232" w:right="11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 г.</w:t>
            </w:r>
          </w:p>
        </w:tc>
      </w:tr>
    </w:tbl>
    <w:p w:rsidR="003C2027" w:rsidRDefault="00615615">
      <w:pPr>
        <w:autoSpaceDE w:val="0"/>
        <w:autoSpaceDN w:val="0"/>
        <w:spacing w:before="978" w:after="0" w:line="262" w:lineRule="auto"/>
        <w:ind w:left="3024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2337526)</w:t>
      </w:r>
    </w:p>
    <w:p w:rsidR="003C2027" w:rsidRDefault="00615615">
      <w:pPr>
        <w:autoSpaceDE w:val="0"/>
        <w:autoSpaceDN w:val="0"/>
        <w:spacing w:before="166" w:after="0" w:line="262" w:lineRule="auto"/>
        <w:ind w:left="3600" w:right="3888"/>
        <w:jc w:val="center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«Математика»</w:t>
      </w:r>
    </w:p>
    <w:p w:rsidR="003C2027" w:rsidRPr="003A5626" w:rsidRDefault="00615615">
      <w:pPr>
        <w:autoSpaceDE w:val="0"/>
        <w:autoSpaceDN w:val="0"/>
        <w:spacing w:before="670" w:after="0" w:line="262" w:lineRule="auto"/>
        <w:ind w:left="2160" w:right="2592"/>
        <w:jc w:val="center"/>
        <w:rPr>
          <w:lang w:val="ru-RU"/>
        </w:rPr>
      </w:pPr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3A5626">
        <w:rPr>
          <w:lang w:val="ru-RU"/>
        </w:rPr>
        <w:br/>
      </w:r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на 2022-</w:t>
      </w:r>
      <w:proofErr w:type="gramStart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2023  учебный</w:t>
      </w:r>
      <w:proofErr w:type="gram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:rsidR="003C2027" w:rsidRPr="003A5626" w:rsidRDefault="00615615">
      <w:pPr>
        <w:autoSpaceDE w:val="0"/>
        <w:autoSpaceDN w:val="0"/>
        <w:spacing w:before="2112" w:after="0" w:line="262" w:lineRule="auto"/>
        <w:ind w:left="6740" w:hanging="1956"/>
        <w:rPr>
          <w:lang w:val="ru-RU"/>
        </w:rPr>
      </w:pPr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Проскурина Тамара Григорьевна </w:t>
      </w:r>
      <w:r w:rsidRPr="003A5626">
        <w:rPr>
          <w:lang w:val="ru-RU"/>
        </w:rPr>
        <w:br/>
      </w:r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3C2027" w:rsidRPr="003A5626" w:rsidRDefault="00615615">
      <w:pPr>
        <w:autoSpaceDE w:val="0"/>
        <w:autoSpaceDN w:val="0"/>
        <w:spacing w:before="2830" w:after="0" w:line="230" w:lineRule="auto"/>
        <w:ind w:right="3486"/>
        <w:jc w:val="right"/>
        <w:rPr>
          <w:lang w:val="ru-RU"/>
        </w:rPr>
      </w:pPr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город-курорт Геленджик 2022</w:t>
      </w:r>
    </w:p>
    <w:p w:rsidR="003C2027" w:rsidRPr="003A5626" w:rsidRDefault="003C2027">
      <w:pPr>
        <w:rPr>
          <w:lang w:val="ru-RU"/>
        </w:rPr>
        <w:sectPr w:rsidR="003C2027" w:rsidRPr="003A5626">
          <w:type w:val="continuous"/>
          <w:pgSz w:w="11900" w:h="16840"/>
          <w:pgMar w:top="298" w:right="864" w:bottom="398" w:left="1440" w:header="720" w:footer="720" w:gutter="0"/>
          <w:cols w:space="720" w:equalWidth="0">
            <w:col w:w="9596" w:space="0"/>
          </w:cols>
          <w:docGrid w:linePitch="360"/>
        </w:sectPr>
      </w:pPr>
    </w:p>
    <w:p w:rsidR="003C2027" w:rsidRPr="003A5626" w:rsidRDefault="003C2027">
      <w:pPr>
        <w:rPr>
          <w:lang w:val="ru-RU"/>
        </w:rPr>
        <w:sectPr w:rsidR="003C2027" w:rsidRPr="003A5626">
          <w:pgSz w:w="11900" w:h="16840"/>
          <w:pgMar w:top="1440" w:right="1440" w:bottom="1440" w:left="1440" w:header="720" w:footer="720" w:gutter="0"/>
          <w:cols w:space="720" w:equalWidth="0">
            <w:col w:w="9596" w:space="0"/>
          </w:cols>
          <w:docGrid w:linePitch="360"/>
        </w:sectPr>
      </w:pPr>
    </w:p>
    <w:p w:rsidR="003C2027" w:rsidRPr="003A5626" w:rsidRDefault="003C2027">
      <w:pPr>
        <w:autoSpaceDE w:val="0"/>
        <w:autoSpaceDN w:val="0"/>
        <w:spacing w:after="78" w:line="220" w:lineRule="exact"/>
        <w:rPr>
          <w:lang w:val="ru-RU"/>
        </w:rPr>
      </w:pPr>
    </w:p>
    <w:p w:rsidR="003C2027" w:rsidRPr="003A5626" w:rsidRDefault="00615615">
      <w:pPr>
        <w:autoSpaceDE w:val="0"/>
        <w:autoSpaceDN w:val="0"/>
        <w:spacing w:after="0" w:line="230" w:lineRule="auto"/>
        <w:rPr>
          <w:lang w:val="ru-RU"/>
        </w:rPr>
      </w:pPr>
      <w:r w:rsidRPr="003A5626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3C2027" w:rsidRPr="003A5626" w:rsidRDefault="00615615">
      <w:pPr>
        <w:autoSpaceDE w:val="0"/>
        <w:autoSpaceDN w:val="0"/>
        <w:spacing w:before="346" w:after="0"/>
        <w:ind w:firstLine="180"/>
        <w:rPr>
          <w:lang w:val="ru-RU"/>
        </w:rPr>
      </w:pPr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3C2027" w:rsidRPr="003A5626" w:rsidRDefault="0061561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3C2027" w:rsidRPr="003A5626" w:rsidRDefault="00615615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3A5626">
        <w:rPr>
          <w:lang w:val="ru-RU"/>
        </w:rPr>
        <w:br/>
      </w:r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3C2027" w:rsidRPr="003A5626" w:rsidRDefault="00615615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3A5626">
        <w:rPr>
          <w:lang w:val="ru-RU"/>
        </w:rPr>
        <w:tab/>
      </w:r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3C2027" w:rsidRPr="003A5626" w:rsidRDefault="00615615">
      <w:pPr>
        <w:autoSpaceDE w:val="0"/>
        <w:autoSpaceDN w:val="0"/>
        <w:spacing w:before="178" w:after="0"/>
        <w:ind w:left="420" w:right="288"/>
        <w:rPr>
          <w:lang w:val="ru-RU"/>
        </w:rPr>
      </w:pPr>
      <w:proofErr w:type="gramStart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—  Освоение</w:t>
      </w:r>
      <w:proofErr w:type="gram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3C2027" w:rsidRPr="003A5626" w:rsidRDefault="00615615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proofErr w:type="gramStart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</w:t>
      </w:r>
      <w:proofErr w:type="gram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</w:t>
      </w:r>
      <w:proofErr w:type="spellStart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целое»,«больше</w:t>
      </w:r>
      <w:proofErr w:type="spell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-меньше», «равно-неравно», «порядок»), смысла арифметических действий, </w:t>
      </w:r>
      <w:r w:rsidRPr="003A5626">
        <w:rPr>
          <w:lang w:val="ru-RU"/>
        </w:rPr>
        <w:br/>
      </w:r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:rsidR="003C2027" w:rsidRPr="003A5626" w:rsidRDefault="00615615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proofErr w:type="gramStart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—  Обеспечение</w:t>
      </w:r>
      <w:proofErr w:type="gram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3C2027" w:rsidRPr="003A5626" w:rsidRDefault="00615615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proofErr w:type="gramStart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—  Становление</w:t>
      </w:r>
      <w:proofErr w:type="gram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учебно-познавательных мотивов и интереса к изучению математики и </w:t>
      </w:r>
      <w:r w:rsidRPr="003A5626">
        <w:rPr>
          <w:lang w:val="ru-RU"/>
        </w:rPr>
        <w:br/>
      </w:r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3A5626">
        <w:rPr>
          <w:lang w:val="ru-RU"/>
        </w:rPr>
        <w:br/>
      </w:r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3C2027" w:rsidRPr="003A5626" w:rsidRDefault="00615615">
      <w:pPr>
        <w:tabs>
          <w:tab w:val="left" w:pos="180"/>
        </w:tabs>
        <w:autoSpaceDE w:val="0"/>
        <w:autoSpaceDN w:val="0"/>
        <w:spacing w:before="300" w:after="0" w:line="262" w:lineRule="auto"/>
        <w:ind w:right="720"/>
        <w:rPr>
          <w:lang w:val="ru-RU"/>
        </w:rPr>
      </w:pPr>
      <w:r w:rsidRPr="003A5626">
        <w:rPr>
          <w:lang w:val="ru-RU"/>
        </w:rPr>
        <w:tab/>
      </w:r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3C2027" w:rsidRPr="003A5626" w:rsidRDefault="00615615">
      <w:pPr>
        <w:autoSpaceDE w:val="0"/>
        <w:autoSpaceDN w:val="0"/>
        <w:spacing w:before="178" w:after="0"/>
        <w:ind w:left="420"/>
        <w:rPr>
          <w:lang w:val="ru-RU"/>
        </w:rPr>
      </w:pPr>
      <w:proofErr w:type="gramStart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—  понимание</w:t>
      </w:r>
      <w:proofErr w:type="gram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3C2027" w:rsidRPr="003A5626" w:rsidRDefault="00615615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proofErr w:type="gramStart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—  математические</w:t>
      </w:r>
      <w:proofErr w:type="gram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3C2027" w:rsidRPr="003A5626" w:rsidRDefault="00615615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proofErr w:type="gramStart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—  владение</w:t>
      </w:r>
      <w:proofErr w:type="gram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</w:p>
    <w:p w:rsidR="003C2027" w:rsidRPr="003A5626" w:rsidRDefault="003C2027">
      <w:pPr>
        <w:rPr>
          <w:lang w:val="ru-RU"/>
        </w:rPr>
        <w:sectPr w:rsidR="003C2027" w:rsidRPr="003A5626">
          <w:pgSz w:w="11900" w:h="16840"/>
          <w:pgMar w:top="298" w:right="634" w:bottom="32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3C2027" w:rsidRPr="003A5626" w:rsidRDefault="003C2027">
      <w:pPr>
        <w:autoSpaceDE w:val="0"/>
        <w:autoSpaceDN w:val="0"/>
        <w:spacing w:after="66" w:line="220" w:lineRule="exact"/>
        <w:rPr>
          <w:lang w:val="ru-RU"/>
        </w:rPr>
      </w:pPr>
    </w:p>
    <w:p w:rsidR="003C2027" w:rsidRPr="003A5626" w:rsidRDefault="00615615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:rsidR="003C2027" w:rsidRPr="003A5626" w:rsidRDefault="00615615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</w:t>
      </w:r>
      <w:proofErr w:type="gramStart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и  закономерности</w:t>
      </w:r>
      <w:proofErr w:type="gram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3A5626">
        <w:rPr>
          <w:lang w:val="ru-RU"/>
        </w:rPr>
        <w:br/>
      </w:r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:rsidR="003C2027" w:rsidRPr="003A5626" w:rsidRDefault="00615615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3C2027" w:rsidRPr="003A5626" w:rsidRDefault="0061561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На изучение математики в 1 классе отводится 4 часа в неделю, всего 132 часа.</w:t>
      </w:r>
    </w:p>
    <w:p w:rsidR="003C2027" w:rsidRPr="003A5626" w:rsidRDefault="003C2027">
      <w:pPr>
        <w:rPr>
          <w:lang w:val="ru-RU"/>
        </w:rPr>
        <w:sectPr w:rsidR="003C2027" w:rsidRPr="003A5626">
          <w:pgSz w:w="11900" w:h="16840"/>
          <w:pgMar w:top="286" w:right="828" w:bottom="1440" w:left="666" w:header="720" w:footer="720" w:gutter="0"/>
          <w:cols w:space="720" w:equalWidth="0">
            <w:col w:w="10406" w:space="0"/>
          </w:cols>
          <w:docGrid w:linePitch="360"/>
        </w:sectPr>
      </w:pPr>
    </w:p>
    <w:p w:rsidR="003C2027" w:rsidRPr="003A5626" w:rsidRDefault="003C2027">
      <w:pPr>
        <w:autoSpaceDE w:val="0"/>
        <w:autoSpaceDN w:val="0"/>
        <w:spacing w:after="78" w:line="220" w:lineRule="exact"/>
        <w:rPr>
          <w:lang w:val="ru-RU"/>
        </w:rPr>
      </w:pPr>
    </w:p>
    <w:p w:rsidR="003C2027" w:rsidRPr="003A5626" w:rsidRDefault="00615615">
      <w:pPr>
        <w:autoSpaceDE w:val="0"/>
        <w:autoSpaceDN w:val="0"/>
        <w:spacing w:after="0" w:line="230" w:lineRule="auto"/>
        <w:rPr>
          <w:lang w:val="ru-RU"/>
        </w:rPr>
      </w:pPr>
      <w:r w:rsidRPr="003A56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3C2027" w:rsidRPr="003A5626" w:rsidRDefault="00615615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обучения в программе представлено разделами: «Числа и </w:t>
      </w:r>
      <w:proofErr w:type="spellStart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величины</w:t>
      </w:r>
      <w:proofErr w:type="gramStart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Арифметические</w:t>
      </w:r>
      <w:proofErr w:type="spell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действия», «Текстовые задачи», «Пространственные отношения и геометрические фигуры», «Математическая информация».</w:t>
      </w:r>
    </w:p>
    <w:p w:rsidR="003C2027" w:rsidRPr="003A5626" w:rsidRDefault="00615615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3A5626">
        <w:rPr>
          <w:lang w:val="ru-RU"/>
        </w:rPr>
        <w:tab/>
      </w:r>
      <w:r w:rsidRPr="003A56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Числа и величины </w:t>
      </w:r>
      <w:r w:rsidRPr="003A5626">
        <w:rPr>
          <w:lang w:val="ru-RU"/>
        </w:rPr>
        <w:br/>
      </w:r>
      <w:r w:rsidRPr="003A5626">
        <w:rPr>
          <w:lang w:val="ru-RU"/>
        </w:rPr>
        <w:tab/>
      </w:r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3C2027" w:rsidRPr="003A5626" w:rsidRDefault="0061561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A5626">
        <w:rPr>
          <w:lang w:val="ru-RU"/>
        </w:rPr>
        <w:tab/>
      </w:r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Числа в пределах 20: чтение, запись, сравнение.  Однозначные и двузначные числа. Увеличение (уменьшение) числа на несколько единиц.</w:t>
      </w:r>
    </w:p>
    <w:p w:rsidR="003C2027" w:rsidRPr="003A5626" w:rsidRDefault="00615615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3A5626">
        <w:rPr>
          <w:lang w:val="ru-RU"/>
        </w:rPr>
        <w:tab/>
      </w:r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Длина и её измерение. Единицы длины: сантиметр, дециметр; установление соотношения между ними.</w:t>
      </w:r>
    </w:p>
    <w:p w:rsidR="003C2027" w:rsidRPr="003A5626" w:rsidRDefault="00615615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3A5626">
        <w:rPr>
          <w:lang w:val="ru-RU"/>
        </w:rPr>
        <w:tab/>
      </w:r>
      <w:r w:rsidRPr="003A56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Арифметические действия </w:t>
      </w:r>
      <w:r w:rsidRPr="003A5626">
        <w:rPr>
          <w:lang w:val="ru-RU"/>
        </w:rPr>
        <w:br/>
      </w:r>
      <w:r w:rsidRPr="003A5626">
        <w:rPr>
          <w:lang w:val="ru-RU"/>
        </w:rPr>
        <w:tab/>
      </w:r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3C2027" w:rsidRPr="003A5626" w:rsidRDefault="00615615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3A5626">
        <w:rPr>
          <w:lang w:val="ru-RU"/>
        </w:rPr>
        <w:tab/>
      </w:r>
      <w:r w:rsidRPr="003A56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Текстовые задачи </w:t>
      </w:r>
      <w:r w:rsidRPr="003A5626">
        <w:rPr>
          <w:lang w:val="ru-RU"/>
        </w:rPr>
        <w:br/>
      </w:r>
      <w:r w:rsidRPr="003A5626">
        <w:rPr>
          <w:lang w:val="ru-RU"/>
        </w:rPr>
        <w:tab/>
      </w:r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3C2027" w:rsidRPr="003A5626" w:rsidRDefault="00615615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3A5626">
        <w:rPr>
          <w:lang w:val="ru-RU"/>
        </w:rPr>
        <w:tab/>
      </w:r>
      <w:r w:rsidRPr="003A56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Пространственные отношения и геометрические фигуры </w:t>
      </w:r>
      <w:r w:rsidRPr="003A5626">
        <w:rPr>
          <w:lang w:val="ru-RU"/>
        </w:rPr>
        <w:br/>
      </w:r>
      <w:r w:rsidRPr="003A5626">
        <w:rPr>
          <w:lang w:val="ru-RU"/>
        </w:rPr>
        <w:tab/>
      </w:r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:rsidR="003C2027" w:rsidRPr="003A5626" w:rsidRDefault="00615615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3C2027" w:rsidRPr="003A5626" w:rsidRDefault="00615615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3A5626">
        <w:rPr>
          <w:lang w:val="ru-RU"/>
        </w:rPr>
        <w:tab/>
      </w:r>
      <w:r w:rsidRPr="003A56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Математическая информация </w:t>
      </w:r>
      <w:r w:rsidRPr="003A5626">
        <w:rPr>
          <w:lang w:val="ru-RU"/>
        </w:rPr>
        <w:br/>
      </w:r>
      <w:r w:rsidRPr="003A5626">
        <w:rPr>
          <w:lang w:val="ru-RU"/>
        </w:rPr>
        <w:tab/>
      </w:r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3C2027" w:rsidRPr="003A5626" w:rsidRDefault="0061561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Закономерность в ряду заданных объектов: её обнаружение, продолжение ряда.</w:t>
      </w:r>
    </w:p>
    <w:p w:rsidR="003C2027" w:rsidRPr="003A5626" w:rsidRDefault="0061561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A5626">
        <w:rPr>
          <w:lang w:val="ru-RU"/>
        </w:rPr>
        <w:tab/>
      </w:r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3C2027" w:rsidRPr="003A5626" w:rsidRDefault="00615615">
      <w:pPr>
        <w:autoSpaceDE w:val="0"/>
        <w:autoSpaceDN w:val="0"/>
        <w:spacing w:before="72" w:after="0" w:line="271" w:lineRule="auto"/>
        <w:ind w:right="144" w:firstLine="180"/>
        <w:rPr>
          <w:lang w:val="ru-RU"/>
        </w:rPr>
      </w:pPr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3C2027" w:rsidRPr="003A5626" w:rsidRDefault="00615615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3A5626">
        <w:rPr>
          <w:lang w:val="ru-RU"/>
        </w:rPr>
        <w:tab/>
      </w:r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Двух-</w:t>
      </w:r>
      <w:proofErr w:type="spellStart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трёхшаговые</w:t>
      </w:r>
      <w:proofErr w:type="spell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 инструкции, связанные с вычислением, измерением длины, изображением геометрической фигуры.</w:t>
      </w:r>
    </w:p>
    <w:p w:rsidR="003C2027" w:rsidRPr="003A5626" w:rsidRDefault="0061561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A5626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 (пропедевтический уровень)</w:t>
      </w:r>
    </w:p>
    <w:p w:rsidR="003C2027" w:rsidRPr="003A5626" w:rsidRDefault="0061561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A5626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:rsidR="003C2027" w:rsidRPr="003A5626" w:rsidRDefault="00615615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proofErr w:type="gramStart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—  наблюдать</w:t>
      </w:r>
      <w:proofErr w:type="gram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математические объекты (числа, величины) в окружающем мире; </w:t>
      </w:r>
    </w:p>
    <w:p w:rsidR="003C2027" w:rsidRPr="003A5626" w:rsidRDefault="0061561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—  обнаруживать</w:t>
      </w:r>
      <w:proofErr w:type="gram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общее и различное в записи арифметических действий; </w:t>
      </w:r>
    </w:p>
    <w:p w:rsidR="003C2027" w:rsidRPr="003A5626" w:rsidRDefault="0061561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 назначение и необходимость использования величин в жизни; </w:t>
      </w:r>
    </w:p>
    <w:p w:rsidR="003C2027" w:rsidRPr="003A5626" w:rsidRDefault="0061561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—  наблюдать</w:t>
      </w:r>
      <w:proofErr w:type="gram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действие измерительных приборов; </w:t>
      </w:r>
    </w:p>
    <w:p w:rsidR="003C2027" w:rsidRPr="003A5626" w:rsidRDefault="0061561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—  сравнивать</w:t>
      </w:r>
      <w:proofErr w:type="gram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 два объекта, два числа; распределять объекты на группы по заданному</w:t>
      </w:r>
    </w:p>
    <w:p w:rsidR="003C2027" w:rsidRPr="003A5626" w:rsidRDefault="003C2027">
      <w:pPr>
        <w:rPr>
          <w:lang w:val="ru-RU"/>
        </w:rPr>
        <w:sectPr w:rsidR="003C2027" w:rsidRPr="003A5626">
          <w:pgSz w:w="11900" w:h="16840"/>
          <w:pgMar w:top="298" w:right="650" w:bottom="4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C2027" w:rsidRPr="003A5626" w:rsidRDefault="003C2027">
      <w:pPr>
        <w:autoSpaceDE w:val="0"/>
        <w:autoSpaceDN w:val="0"/>
        <w:spacing w:after="66" w:line="220" w:lineRule="exact"/>
        <w:rPr>
          <w:lang w:val="ru-RU"/>
        </w:rPr>
      </w:pPr>
    </w:p>
    <w:p w:rsidR="003C2027" w:rsidRPr="003A5626" w:rsidRDefault="00615615">
      <w:pPr>
        <w:autoSpaceDE w:val="0"/>
        <w:autoSpaceDN w:val="0"/>
        <w:spacing w:after="0" w:line="329" w:lineRule="auto"/>
        <w:ind w:left="240" w:right="720"/>
        <w:rPr>
          <w:lang w:val="ru-RU"/>
        </w:rPr>
      </w:pPr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основанию; </w:t>
      </w:r>
      <w:r w:rsidRPr="003A5626">
        <w:rPr>
          <w:lang w:val="ru-RU"/>
        </w:rPr>
        <w:br/>
      </w:r>
      <w:proofErr w:type="gramStart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—  копировать</w:t>
      </w:r>
      <w:proofErr w:type="gram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изученные фигуры, рисовать от руки по собственному замыслу; приводить примеры чисел, геометрических фигур; </w:t>
      </w:r>
      <w:r w:rsidRPr="003A5626">
        <w:rPr>
          <w:lang w:val="ru-RU"/>
        </w:rPr>
        <w:br/>
      </w:r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—  вести порядковый и количественный счет (соблюдать последовательность).</w:t>
      </w:r>
    </w:p>
    <w:p w:rsidR="003C2027" w:rsidRPr="003A5626" w:rsidRDefault="00615615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3A562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</w:t>
      </w:r>
      <w:proofErr w:type="gramStart"/>
      <w:r w:rsidRPr="003A5626">
        <w:rPr>
          <w:rFonts w:ascii="Times New Roman" w:eastAsia="Times New Roman" w:hAnsi="Times New Roman"/>
          <w:i/>
          <w:color w:val="000000"/>
          <w:sz w:val="24"/>
          <w:lang w:val="ru-RU"/>
        </w:rPr>
        <w:t>информацией:</w:t>
      </w:r>
      <w:r w:rsidRPr="003A5626">
        <w:rPr>
          <w:lang w:val="ru-RU"/>
        </w:rPr>
        <w:br/>
      </w:r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proofErr w:type="gram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  понимать, что математические явления могут быть представлены с помощью разных средств: текст, числовая запись, таблица, рисунок, схема; </w:t>
      </w:r>
      <w:r w:rsidRPr="003A5626">
        <w:rPr>
          <w:lang w:val="ru-RU"/>
        </w:rPr>
        <w:br/>
      </w:r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—  читать таблицу, извлекать информацию, представленную в табличной форме.</w:t>
      </w:r>
    </w:p>
    <w:p w:rsidR="003C2027" w:rsidRPr="003A5626" w:rsidRDefault="00615615">
      <w:pPr>
        <w:autoSpaceDE w:val="0"/>
        <w:autoSpaceDN w:val="0"/>
        <w:spacing w:before="180" w:after="0" w:line="336" w:lineRule="auto"/>
        <w:ind w:left="240" w:right="288" w:hanging="240"/>
        <w:rPr>
          <w:lang w:val="ru-RU"/>
        </w:rPr>
      </w:pPr>
      <w:r w:rsidRPr="003A562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Универсальные коммуникативные учебные </w:t>
      </w:r>
      <w:proofErr w:type="gramStart"/>
      <w:r w:rsidRPr="003A5626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действия:</w:t>
      </w:r>
      <w:r w:rsidRPr="003A5626">
        <w:rPr>
          <w:lang w:val="ru-RU"/>
        </w:rPr>
        <w:br/>
      </w:r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proofErr w:type="gram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  характеризовать (описывать) число, геометрическую фигуру, последовательность из нескольких чисел, записанных по порядку; </w:t>
      </w:r>
      <w:r w:rsidRPr="003A5626">
        <w:rPr>
          <w:lang w:val="ru-RU"/>
        </w:rPr>
        <w:br/>
      </w:r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  <w:r w:rsidRPr="003A5626">
        <w:rPr>
          <w:lang w:val="ru-RU"/>
        </w:rPr>
        <w:br/>
      </w:r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положение предмета в пространстве различать и использовать математические знаки; </w:t>
      </w:r>
      <w:r w:rsidRPr="003A5626">
        <w:rPr>
          <w:lang w:val="ru-RU"/>
        </w:rPr>
        <w:br/>
      </w:r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—  строить предложения относительно заданного набора объектов.</w:t>
      </w:r>
    </w:p>
    <w:p w:rsidR="003C2027" w:rsidRPr="003A5626" w:rsidRDefault="00615615">
      <w:pPr>
        <w:autoSpaceDE w:val="0"/>
        <w:autoSpaceDN w:val="0"/>
        <w:spacing w:before="178" w:after="0" w:line="350" w:lineRule="auto"/>
        <w:ind w:left="240" w:right="576" w:hanging="240"/>
        <w:rPr>
          <w:lang w:val="ru-RU"/>
        </w:rPr>
      </w:pPr>
      <w:r w:rsidRPr="003A562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Универсальные регулятивные учебные </w:t>
      </w:r>
      <w:proofErr w:type="gramStart"/>
      <w:r w:rsidRPr="003A5626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действия:</w:t>
      </w:r>
      <w:r w:rsidRPr="003A5626">
        <w:rPr>
          <w:lang w:val="ru-RU"/>
        </w:rPr>
        <w:br/>
      </w:r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proofErr w:type="gram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  принимать учебную задачу, удерживать её в процессе деятельности;</w:t>
      </w:r>
      <w:r w:rsidRPr="003A5626">
        <w:rPr>
          <w:lang w:val="ru-RU"/>
        </w:rPr>
        <w:br/>
      </w:r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действовать в соответствии с предложенным образцом, инструкцией; </w:t>
      </w:r>
      <w:r w:rsidRPr="003A5626">
        <w:rPr>
          <w:lang w:val="ru-RU"/>
        </w:rPr>
        <w:br/>
      </w:r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  <w:r w:rsidRPr="003A5626">
        <w:rPr>
          <w:lang w:val="ru-RU"/>
        </w:rPr>
        <w:br/>
      </w:r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—  проверять правильность вычисления с помощью другого приёма выполнения действия.</w:t>
      </w:r>
    </w:p>
    <w:p w:rsidR="003C2027" w:rsidRPr="003A5626" w:rsidRDefault="00615615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3A562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</w:t>
      </w:r>
      <w:proofErr w:type="gramStart"/>
      <w:r w:rsidRPr="003A5626">
        <w:rPr>
          <w:rFonts w:ascii="Times New Roman" w:eastAsia="Times New Roman" w:hAnsi="Times New Roman"/>
          <w:i/>
          <w:color w:val="000000"/>
          <w:sz w:val="24"/>
          <w:lang w:val="ru-RU"/>
        </w:rPr>
        <w:t>деятельность:</w:t>
      </w:r>
      <w:r w:rsidRPr="003A5626">
        <w:rPr>
          <w:lang w:val="ru-RU"/>
        </w:rPr>
        <w:br/>
      </w:r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proofErr w:type="gram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  участвовать в парной работе с математическим материалом; </w:t>
      </w:r>
      <w:r w:rsidRPr="003A5626">
        <w:rPr>
          <w:lang w:val="ru-RU"/>
        </w:rPr>
        <w:br/>
      </w:r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3C2027" w:rsidRPr="003A5626" w:rsidRDefault="003C2027">
      <w:pPr>
        <w:rPr>
          <w:lang w:val="ru-RU"/>
        </w:rPr>
        <w:sectPr w:rsidR="003C2027" w:rsidRPr="003A5626">
          <w:pgSz w:w="11900" w:h="16840"/>
          <w:pgMar w:top="286" w:right="786" w:bottom="1440" w:left="846" w:header="720" w:footer="720" w:gutter="0"/>
          <w:cols w:space="720" w:equalWidth="0">
            <w:col w:w="10268" w:space="0"/>
          </w:cols>
          <w:docGrid w:linePitch="360"/>
        </w:sectPr>
      </w:pPr>
    </w:p>
    <w:p w:rsidR="003C2027" w:rsidRPr="003A5626" w:rsidRDefault="003C2027">
      <w:pPr>
        <w:autoSpaceDE w:val="0"/>
        <w:autoSpaceDN w:val="0"/>
        <w:spacing w:after="78" w:line="220" w:lineRule="exact"/>
        <w:rPr>
          <w:lang w:val="ru-RU"/>
        </w:rPr>
      </w:pPr>
    </w:p>
    <w:p w:rsidR="003C2027" w:rsidRPr="003A5626" w:rsidRDefault="00615615">
      <w:pPr>
        <w:autoSpaceDE w:val="0"/>
        <w:autoSpaceDN w:val="0"/>
        <w:spacing w:after="0" w:line="230" w:lineRule="auto"/>
        <w:rPr>
          <w:lang w:val="ru-RU"/>
        </w:rPr>
      </w:pPr>
      <w:r w:rsidRPr="003A562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3C2027" w:rsidRPr="003A5626" w:rsidRDefault="00615615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3A5626">
        <w:rPr>
          <w:lang w:val="ru-RU"/>
        </w:rPr>
        <w:tab/>
      </w:r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математики в 1 классе направлено на достижение обучающимися личностных, </w:t>
      </w:r>
      <w:proofErr w:type="spellStart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3C2027" w:rsidRPr="003A5626" w:rsidRDefault="00615615">
      <w:pPr>
        <w:autoSpaceDE w:val="0"/>
        <w:autoSpaceDN w:val="0"/>
        <w:spacing w:before="262" w:after="0" w:line="230" w:lineRule="auto"/>
        <w:rPr>
          <w:lang w:val="ru-RU"/>
        </w:rPr>
      </w:pPr>
      <w:r w:rsidRPr="003A562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3C2027" w:rsidRPr="003A5626" w:rsidRDefault="00615615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3A5626">
        <w:rPr>
          <w:lang w:val="ru-RU"/>
        </w:rPr>
        <w:tab/>
      </w:r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:rsidR="003C2027" w:rsidRPr="003A5626" w:rsidRDefault="00615615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proofErr w:type="gramStart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—  осознавать</w:t>
      </w:r>
      <w:proofErr w:type="gram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 необходимость изучения математики для адаптации к жизненным ситуациям, для развития общей культуры человека; </w:t>
      </w:r>
    </w:p>
    <w:p w:rsidR="003C2027" w:rsidRPr="003A5626" w:rsidRDefault="00615615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proofErr w:type="gramStart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—  развития</w:t>
      </w:r>
      <w:proofErr w:type="gram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 способности мыслить, рассуждать, выдвигать предположения и доказывать или опровергать их; </w:t>
      </w:r>
    </w:p>
    <w:p w:rsidR="003C2027" w:rsidRPr="003A5626" w:rsidRDefault="00615615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proofErr w:type="gramStart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—  применять</w:t>
      </w:r>
      <w:proofErr w:type="gram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3C2027" w:rsidRPr="003A5626" w:rsidRDefault="0061561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—  осваивать</w:t>
      </w:r>
      <w:proofErr w:type="gram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навыки организации безопасного поведения в информационной среде; </w:t>
      </w:r>
    </w:p>
    <w:p w:rsidR="003C2027" w:rsidRPr="003A5626" w:rsidRDefault="0061561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proofErr w:type="gramStart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—  применять</w:t>
      </w:r>
      <w:proofErr w:type="gram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3C2027" w:rsidRPr="003A5626" w:rsidRDefault="00615615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proofErr w:type="gramStart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—  работать</w:t>
      </w:r>
      <w:proofErr w:type="gram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3C2027" w:rsidRPr="003A5626" w:rsidRDefault="00615615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proofErr w:type="gramStart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proofErr w:type="gram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3C2027" w:rsidRPr="003A5626" w:rsidRDefault="0061561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proofErr w:type="gram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свои успехи в изучении математики, намечать пути устранения трудностей; </w:t>
      </w:r>
    </w:p>
    <w:p w:rsidR="003C2027" w:rsidRPr="003A5626" w:rsidRDefault="00615615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proofErr w:type="gramStart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—  стремиться</w:t>
      </w:r>
      <w:proofErr w:type="gram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3C2027" w:rsidRPr="003A5626" w:rsidRDefault="00615615">
      <w:pPr>
        <w:autoSpaceDE w:val="0"/>
        <w:autoSpaceDN w:val="0"/>
        <w:spacing w:before="324" w:after="0" w:line="230" w:lineRule="auto"/>
        <w:rPr>
          <w:lang w:val="ru-RU"/>
        </w:rPr>
      </w:pPr>
      <w:r w:rsidRPr="003A562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3C2027" w:rsidRPr="003A5626" w:rsidRDefault="00615615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3C2027" w:rsidRPr="003A5626" w:rsidRDefault="00615615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proofErr w:type="gramStart"/>
      <w:r w:rsidRPr="003A5626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 познавательные</w:t>
      </w:r>
      <w:proofErr w:type="gramEnd"/>
      <w:r w:rsidRPr="003A56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</w:t>
      </w:r>
    </w:p>
    <w:p w:rsidR="003C2027" w:rsidRPr="003A5626" w:rsidRDefault="0061561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A5626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3C2027" w:rsidRPr="003A5626" w:rsidRDefault="00615615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proofErr w:type="gramStart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</w:t>
      </w:r>
      <w:proofErr w:type="gram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связи и зависимости между математическими объектами (часть-целое; причина-следствие; протяжённость); </w:t>
      </w:r>
    </w:p>
    <w:p w:rsidR="003C2027" w:rsidRPr="003A5626" w:rsidRDefault="00615615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proofErr w:type="gramStart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—  применять</w:t>
      </w:r>
      <w:proofErr w:type="gram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 базовые логические универсальные действия: сравнение, анализ, классификация (группировка), обобщение;</w:t>
      </w:r>
    </w:p>
    <w:p w:rsidR="003C2027" w:rsidRPr="003A5626" w:rsidRDefault="00615615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proofErr w:type="gramStart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—  приобретать</w:t>
      </w:r>
      <w:proofErr w:type="gram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практические графические и измерительные навыки для успешного решения учебных и житейских задач;</w:t>
      </w:r>
    </w:p>
    <w:p w:rsidR="003C2027" w:rsidRPr="003A5626" w:rsidRDefault="00615615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proofErr w:type="gramStart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</w:t>
      </w:r>
      <w:proofErr w:type="gram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3C2027" w:rsidRPr="003A5626" w:rsidRDefault="0061561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A5626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3C2027" w:rsidRPr="003A5626" w:rsidRDefault="003C2027">
      <w:pPr>
        <w:rPr>
          <w:lang w:val="ru-RU"/>
        </w:rPr>
        <w:sectPr w:rsidR="003C2027" w:rsidRPr="003A5626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C2027" w:rsidRPr="003A5626" w:rsidRDefault="003C2027">
      <w:pPr>
        <w:autoSpaceDE w:val="0"/>
        <w:autoSpaceDN w:val="0"/>
        <w:spacing w:after="132" w:line="220" w:lineRule="exact"/>
        <w:rPr>
          <w:lang w:val="ru-RU"/>
        </w:rPr>
      </w:pPr>
    </w:p>
    <w:p w:rsidR="003C2027" w:rsidRPr="003A5626" w:rsidRDefault="00615615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proofErr w:type="gramStart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—  проявлять</w:t>
      </w:r>
      <w:proofErr w:type="gram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 способность ориентироваться в учебном материале разных разделов курса математики; </w:t>
      </w:r>
    </w:p>
    <w:p w:rsidR="003C2027" w:rsidRPr="003A5626" w:rsidRDefault="00615615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proofErr w:type="gramStart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3C2027" w:rsidRPr="003A5626" w:rsidRDefault="00615615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proofErr w:type="gramStart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—  применять</w:t>
      </w:r>
      <w:proofErr w:type="gram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изученные методы познания (измерение, моделирование, перебор вариантов)</w:t>
      </w:r>
    </w:p>
    <w:p w:rsidR="003C2027" w:rsidRPr="003A5626" w:rsidRDefault="00615615">
      <w:pPr>
        <w:autoSpaceDE w:val="0"/>
        <w:autoSpaceDN w:val="0"/>
        <w:spacing w:before="178" w:after="0" w:line="230" w:lineRule="auto"/>
        <w:rPr>
          <w:lang w:val="ru-RU"/>
        </w:rPr>
      </w:pPr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3)  Работа с информацией:</w:t>
      </w:r>
    </w:p>
    <w:p w:rsidR="003C2027" w:rsidRPr="003A5626" w:rsidRDefault="00615615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proofErr w:type="gramStart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—  находить</w:t>
      </w:r>
      <w:proofErr w:type="gram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 и использовать для решения учебных задач текстовую, графическую информацию в разных источниках информационной среды; </w:t>
      </w:r>
    </w:p>
    <w:p w:rsidR="003C2027" w:rsidRPr="003A5626" w:rsidRDefault="00615615">
      <w:pPr>
        <w:autoSpaceDE w:val="0"/>
        <w:autoSpaceDN w:val="0"/>
        <w:spacing w:before="192" w:after="0" w:line="262" w:lineRule="auto"/>
        <w:ind w:left="240" w:right="864"/>
        <w:rPr>
          <w:lang w:val="ru-RU"/>
        </w:rPr>
      </w:pPr>
      <w:proofErr w:type="gramStart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—  читать</w:t>
      </w:r>
      <w:proofErr w:type="gram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, интерпретировать графически представленную информацию (схему, таблицу, диаграмму, другую модель); </w:t>
      </w:r>
    </w:p>
    <w:p w:rsidR="003C2027" w:rsidRPr="003A5626" w:rsidRDefault="00615615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proofErr w:type="gramStart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</w:t>
      </w:r>
      <w:proofErr w:type="gram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3C2027" w:rsidRPr="003A5626" w:rsidRDefault="00615615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proofErr w:type="gramStart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—  принимать</w:t>
      </w:r>
      <w:proofErr w:type="gram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правила, безопасно использовать предлагаемые электронные средства и источники информации.</w:t>
      </w:r>
    </w:p>
    <w:p w:rsidR="003C2027" w:rsidRPr="003A5626" w:rsidRDefault="00615615">
      <w:pPr>
        <w:autoSpaceDE w:val="0"/>
        <w:autoSpaceDN w:val="0"/>
        <w:spacing w:before="178" w:after="0" w:line="230" w:lineRule="auto"/>
        <w:rPr>
          <w:lang w:val="ru-RU"/>
        </w:rPr>
      </w:pPr>
      <w:r w:rsidRPr="003A5626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:rsidR="003C2027" w:rsidRPr="003A5626" w:rsidRDefault="00615615">
      <w:pPr>
        <w:autoSpaceDE w:val="0"/>
        <w:autoSpaceDN w:val="0"/>
        <w:spacing w:before="298" w:after="0" w:line="230" w:lineRule="auto"/>
        <w:ind w:left="240"/>
        <w:rPr>
          <w:lang w:val="ru-RU"/>
        </w:rPr>
      </w:pPr>
      <w:proofErr w:type="gramStart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</w:t>
      </w:r>
      <w:proofErr w:type="gram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 утверждения, проверять их истинность;</w:t>
      </w:r>
    </w:p>
    <w:p w:rsidR="003C2027" w:rsidRPr="003A5626" w:rsidRDefault="00615615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proofErr w:type="gramStart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—  строить</w:t>
      </w:r>
      <w:proofErr w:type="gram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 логическое рассуждение;</w:t>
      </w:r>
    </w:p>
    <w:p w:rsidR="003C2027" w:rsidRPr="003A5626" w:rsidRDefault="00615615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proofErr w:type="gramStart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</w:t>
      </w:r>
      <w:proofErr w:type="gram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 задания для объяснения способа и хода решения математической задачи;</w:t>
      </w:r>
    </w:p>
    <w:p w:rsidR="003C2027" w:rsidRPr="003A5626" w:rsidRDefault="00615615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proofErr w:type="gramStart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</w:t>
      </w:r>
      <w:proofErr w:type="gram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 ответ;</w:t>
      </w:r>
    </w:p>
    <w:p w:rsidR="003C2027" w:rsidRPr="003A5626" w:rsidRDefault="00615615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proofErr w:type="gramStart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—  комментировать</w:t>
      </w:r>
      <w:proofErr w:type="gram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 вычисления, построения, решения; объяснять полученный ответ с использованием изученной терминологии;</w:t>
      </w:r>
    </w:p>
    <w:p w:rsidR="003C2027" w:rsidRPr="003A5626" w:rsidRDefault="00615615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proofErr w:type="gramStart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—  в</w:t>
      </w:r>
      <w:proofErr w:type="gram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3C2027" w:rsidRPr="003A5626" w:rsidRDefault="00615615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proofErr w:type="gramStart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—  создавать</w:t>
      </w:r>
      <w:proofErr w:type="gram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3C2027" w:rsidRPr="003A5626" w:rsidRDefault="00615615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proofErr w:type="gramStart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</w:t>
      </w:r>
      <w:proofErr w:type="gram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 в алгоритмах: воспроизводить, дополнять, исправлять деформированные;</w:t>
      </w:r>
    </w:p>
    <w:p w:rsidR="003C2027" w:rsidRPr="003A5626" w:rsidRDefault="00615615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proofErr w:type="gramStart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—  составлять</w:t>
      </w:r>
      <w:proofErr w:type="gram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 по аналогии; . самостоятельно составлять тексты заданий, аналогичные типовым изученным.</w:t>
      </w:r>
    </w:p>
    <w:p w:rsidR="003C2027" w:rsidRPr="003A5626" w:rsidRDefault="00615615">
      <w:pPr>
        <w:autoSpaceDE w:val="0"/>
        <w:autoSpaceDN w:val="0"/>
        <w:spacing w:before="178" w:after="0" w:line="230" w:lineRule="auto"/>
        <w:rPr>
          <w:lang w:val="ru-RU"/>
        </w:rPr>
      </w:pPr>
      <w:r w:rsidRPr="003A5626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учебные действия:</w:t>
      </w:r>
    </w:p>
    <w:p w:rsidR="003C2027" w:rsidRPr="003A5626" w:rsidRDefault="00615615">
      <w:pPr>
        <w:autoSpaceDE w:val="0"/>
        <w:autoSpaceDN w:val="0"/>
        <w:spacing w:before="190" w:after="0" w:line="230" w:lineRule="auto"/>
        <w:rPr>
          <w:lang w:val="ru-RU"/>
        </w:rPr>
      </w:pPr>
      <w:r w:rsidRPr="003A5626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3C2027" w:rsidRPr="003A5626" w:rsidRDefault="00615615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proofErr w:type="gramStart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—  планировать</w:t>
      </w:r>
      <w:proofErr w:type="gram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 этапы предстоящей работы, определять последовательность учебных действий; </w:t>
      </w:r>
    </w:p>
    <w:p w:rsidR="003C2027" w:rsidRPr="003A5626" w:rsidRDefault="00615615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proofErr w:type="gramStart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—  выполнять</w:t>
      </w:r>
      <w:proofErr w:type="gram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безопасного использования электронных средств, предлагаемых в процессе обучения.</w:t>
      </w:r>
    </w:p>
    <w:p w:rsidR="003C2027" w:rsidRPr="003A5626" w:rsidRDefault="00615615">
      <w:pPr>
        <w:autoSpaceDE w:val="0"/>
        <w:autoSpaceDN w:val="0"/>
        <w:spacing w:before="178" w:after="0" w:line="230" w:lineRule="auto"/>
        <w:rPr>
          <w:lang w:val="ru-RU"/>
        </w:rPr>
      </w:pPr>
      <w:r w:rsidRPr="003A5626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3C2027" w:rsidRPr="003A5626" w:rsidRDefault="00615615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proofErr w:type="gramStart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</w:t>
      </w:r>
      <w:proofErr w:type="gram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 контроль процесса и результата своей деятельности, объективно оценивать их; </w:t>
      </w:r>
    </w:p>
    <w:p w:rsidR="003C2027" w:rsidRPr="003A5626" w:rsidRDefault="003C2027">
      <w:pPr>
        <w:rPr>
          <w:lang w:val="ru-RU"/>
        </w:rPr>
        <w:sectPr w:rsidR="003C2027" w:rsidRPr="003A5626">
          <w:pgSz w:w="11900" w:h="16840"/>
          <w:pgMar w:top="352" w:right="722" w:bottom="302" w:left="846" w:header="720" w:footer="720" w:gutter="0"/>
          <w:cols w:space="720" w:equalWidth="0">
            <w:col w:w="10332" w:space="0"/>
          </w:cols>
          <w:docGrid w:linePitch="360"/>
        </w:sectPr>
      </w:pPr>
    </w:p>
    <w:p w:rsidR="003C2027" w:rsidRPr="003A5626" w:rsidRDefault="003C2027">
      <w:pPr>
        <w:autoSpaceDE w:val="0"/>
        <w:autoSpaceDN w:val="0"/>
        <w:spacing w:after="144" w:line="220" w:lineRule="exact"/>
        <w:rPr>
          <w:lang w:val="ru-RU"/>
        </w:rPr>
      </w:pPr>
    </w:p>
    <w:p w:rsidR="003C2027" w:rsidRPr="003A5626" w:rsidRDefault="00615615">
      <w:pPr>
        <w:autoSpaceDE w:val="0"/>
        <w:autoSpaceDN w:val="0"/>
        <w:spacing w:after="0" w:line="230" w:lineRule="auto"/>
        <w:ind w:left="420"/>
        <w:rPr>
          <w:lang w:val="ru-RU"/>
        </w:rPr>
      </w:pPr>
      <w:proofErr w:type="gramStart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—  выбирать</w:t>
      </w:r>
      <w:proofErr w:type="gram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при необходимости корректировать способы действий; </w:t>
      </w:r>
    </w:p>
    <w:p w:rsidR="003C2027" w:rsidRPr="003A5626" w:rsidRDefault="00615615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—  находить</w:t>
      </w:r>
      <w:proofErr w:type="gram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 ошибки в своей работе, устанавливать их причины, вести поиск путей преодоления ошибок.</w:t>
      </w:r>
    </w:p>
    <w:p w:rsidR="003C2027" w:rsidRPr="003A5626" w:rsidRDefault="0061561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A5626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:rsidR="003C2027" w:rsidRPr="003A5626" w:rsidRDefault="00615615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proofErr w:type="gramStart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—  предвидеть</w:t>
      </w:r>
      <w:proofErr w:type="gram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3C2027" w:rsidRPr="003A5626" w:rsidRDefault="0061561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proofErr w:type="gram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 рациональность своих действий, давать им качественную характеристику.</w:t>
      </w:r>
    </w:p>
    <w:p w:rsidR="003C2027" w:rsidRPr="003A5626" w:rsidRDefault="00615615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3A5626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3C2027" w:rsidRPr="003A5626" w:rsidRDefault="00615615">
      <w:pPr>
        <w:autoSpaceDE w:val="0"/>
        <w:autoSpaceDN w:val="0"/>
        <w:spacing w:before="180" w:after="0" w:line="271" w:lineRule="auto"/>
        <w:ind w:left="420" w:right="576"/>
        <w:rPr>
          <w:lang w:val="ru-RU"/>
        </w:rPr>
      </w:pPr>
      <w:proofErr w:type="gramStart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—  участвовать</w:t>
      </w:r>
      <w:proofErr w:type="gram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контрпримеров</w:t>
      </w:r>
      <w:proofErr w:type="spell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3C2027" w:rsidRPr="003A5626" w:rsidRDefault="00615615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—  согласовывать</w:t>
      </w:r>
      <w:proofErr w:type="gram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  мнения в ходе поиска доказательств, выбора рационального способа, анализа информации;</w:t>
      </w:r>
    </w:p>
    <w:p w:rsidR="003C2027" w:rsidRPr="003A5626" w:rsidRDefault="0061561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proofErr w:type="gramStart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</w:t>
      </w:r>
      <w:proofErr w:type="gram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3C2027" w:rsidRPr="003A5626" w:rsidRDefault="00615615">
      <w:pPr>
        <w:autoSpaceDE w:val="0"/>
        <w:autoSpaceDN w:val="0"/>
        <w:spacing w:before="322" w:after="0" w:line="230" w:lineRule="auto"/>
        <w:rPr>
          <w:lang w:val="ru-RU"/>
        </w:rPr>
      </w:pPr>
      <w:r w:rsidRPr="003A562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3C2027" w:rsidRPr="003A5626" w:rsidRDefault="00615615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1 классе обучающийся научится:</w:t>
      </w:r>
    </w:p>
    <w:p w:rsidR="003C2027" w:rsidRPr="003A5626" w:rsidRDefault="00615615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proofErr w:type="gramStart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—  читать</w:t>
      </w:r>
      <w:proofErr w:type="gram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, записывать, сравнивать,  упорядочивать  числа  от  0 до 20; </w:t>
      </w:r>
    </w:p>
    <w:p w:rsidR="003C2027" w:rsidRPr="003A5626" w:rsidRDefault="0061561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—  пересчитывать</w:t>
      </w:r>
      <w:proofErr w:type="gram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различные объекты, устанавливать порядковый номер объекта; </w:t>
      </w:r>
    </w:p>
    <w:p w:rsidR="003C2027" w:rsidRPr="003A5626" w:rsidRDefault="0061561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—  находить</w:t>
      </w:r>
      <w:proofErr w:type="gram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 числа, большие/меньшие данного числа на заданное число; </w:t>
      </w:r>
    </w:p>
    <w:p w:rsidR="003C2027" w:rsidRPr="003A5626" w:rsidRDefault="00615615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proofErr w:type="gramStart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—  выполнять</w:t>
      </w:r>
      <w:proofErr w:type="gram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:rsidR="003C2027" w:rsidRPr="003A5626" w:rsidRDefault="00615615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proofErr w:type="gramStart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—  решать</w:t>
      </w:r>
      <w:proofErr w:type="gram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текстовые задачи в одно действие на сложение и вычитание: выделять условие и требование (вопрос); </w:t>
      </w:r>
    </w:p>
    <w:p w:rsidR="003C2027" w:rsidRPr="003A5626" w:rsidRDefault="00615615">
      <w:pPr>
        <w:autoSpaceDE w:val="0"/>
        <w:autoSpaceDN w:val="0"/>
        <w:spacing w:before="192" w:after="0" w:line="262" w:lineRule="auto"/>
        <w:ind w:left="420" w:right="720"/>
        <w:rPr>
          <w:lang w:val="ru-RU"/>
        </w:rPr>
      </w:pPr>
      <w:proofErr w:type="gramStart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—  сравнивать</w:t>
      </w:r>
      <w:proofErr w:type="gram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 объекты по длине, устанавливая между ними соотношение длиннее/короче (выше/ниже, шире/уже); </w:t>
      </w:r>
    </w:p>
    <w:p w:rsidR="003C2027" w:rsidRPr="003A5626" w:rsidRDefault="00615615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—  знать</w:t>
      </w:r>
      <w:proofErr w:type="gram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 и использовать единицу длины — сантиметр; измерять длину отрезка, чертить отрезок заданной длины (в см); </w:t>
      </w:r>
    </w:p>
    <w:p w:rsidR="003C2027" w:rsidRPr="003A5626" w:rsidRDefault="00615615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proofErr w:type="gramStart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—  различать</w:t>
      </w:r>
      <w:proofErr w:type="gram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 число и цифру; распознавать геометрические фигуры: круг, треугольник, прямоугольник (квадрат), отрезок; </w:t>
      </w:r>
    </w:p>
    <w:p w:rsidR="003C2027" w:rsidRPr="003A5626" w:rsidRDefault="00615615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</w:t>
      </w:r>
      <w:proofErr w:type="gram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 между объектами соотношения: слева/справа, дальше/ближе, между, перед/за, над/под; </w:t>
      </w:r>
    </w:p>
    <w:p w:rsidR="003C2027" w:rsidRPr="003A5626" w:rsidRDefault="00615615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</w:t>
      </w:r>
      <w:proofErr w:type="gram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 верные (истинные) и неверные (ложные) утверждения относительно заданного набора объектов/предметов; </w:t>
      </w:r>
    </w:p>
    <w:p w:rsidR="003C2027" w:rsidRPr="003A5626" w:rsidRDefault="0061561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proofErr w:type="gramStart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—  группировать</w:t>
      </w:r>
      <w:proofErr w:type="gram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 объекты по заданному признаку; находить и называть закономерности в ряду объектов повседневной жизни; </w:t>
      </w:r>
    </w:p>
    <w:p w:rsidR="003C2027" w:rsidRPr="003A5626" w:rsidRDefault="003C2027">
      <w:pPr>
        <w:rPr>
          <w:lang w:val="ru-RU"/>
        </w:rPr>
        <w:sectPr w:rsidR="003C2027" w:rsidRPr="003A5626">
          <w:pgSz w:w="11900" w:h="16840"/>
          <w:pgMar w:top="364" w:right="790" w:bottom="422" w:left="666" w:header="720" w:footer="720" w:gutter="0"/>
          <w:cols w:space="720" w:equalWidth="0">
            <w:col w:w="10444" w:space="0"/>
          </w:cols>
          <w:docGrid w:linePitch="360"/>
        </w:sectPr>
      </w:pPr>
    </w:p>
    <w:p w:rsidR="003C2027" w:rsidRPr="003A5626" w:rsidRDefault="003C2027">
      <w:pPr>
        <w:autoSpaceDE w:val="0"/>
        <w:autoSpaceDN w:val="0"/>
        <w:spacing w:after="108" w:line="220" w:lineRule="exact"/>
        <w:rPr>
          <w:lang w:val="ru-RU"/>
        </w:rPr>
      </w:pPr>
    </w:p>
    <w:p w:rsidR="003C2027" w:rsidRPr="003A5626" w:rsidRDefault="00615615">
      <w:pPr>
        <w:autoSpaceDE w:val="0"/>
        <w:autoSpaceDN w:val="0"/>
        <w:spacing w:after="0" w:line="262" w:lineRule="auto"/>
        <w:ind w:right="144"/>
        <w:rPr>
          <w:lang w:val="ru-RU"/>
        </w:rPr>
      </w:pPr>
      <w:proofErr w:type="gramStart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—  различать</w:t>
      </w:r>
      <w:proofErr w:type="gram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 строки и столбцы таблицы, вносить данное в таблицу, извлекать данное/данные из таблицы; </w:t>
      </w:r>
    </w:p>
    <w:p w:rsidR="003C2027" w:rsidRPr="003A5626" w:rsidRDefault="00615615">
      <w:pPr>
        <w:autoSpaceDE w:val="0"/>
        <w:autoSpaceDN w:val="0"/>
        <w:spacing w:before="190" w:after="0" w:line="262" w:lineRule="auto"/>
        <w:rPr>
          <w:lang w:val="ru-RU"/>
        </w:rPr>
      </w:pPr>
      <w:proofErr w:type="gramStart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—  сравнивать</w:t>
      </w:r>
      <w:proofErr w:type="gram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 два объекта (числа, геометрические фигуры); распределять объекты на две группы по заданному основанию.</w:t>
      </w:r>
    </w:p>
    <w:p w:rsidR="003C2027" w:rsidRPr="003A5626" w:rsidRDefault="003C2027">
      <w:pPr>
        <w:rPr>
          <w:lang w:val="ru-RU"/>
        </w:rPr>
        <w:sectPr w:rsidR="003C2027" w:rsidRPr="003A5626">
          <w:pgSz w:w="11900" w:h="16840"/>
          <w:pgMar w:top="328" w:right="730" w:bottom="1440" w:left="1086" w:header="720" w:footer="720" w:gutter="0"/>
          <w:cols w:space="720" w:equalWidth="0">
            <w:col w:w="10084" w:space="0"/>
          </w:cols>
          <w:docGrid w:linePitch="360"/>
        </w:sectPr>
      </w:pPr>
    </w:p>
    <w:p w:rsidR="003C2027" w:rsidRPr="003A5626" w:rsidRDefault="003C2027">
      <w:pPr>
        <w:autoSpaceDE w:val="0"/>
        <w:autoSpaceDN w:val="0"/>
        <w:spacing w:after="64" w:line="220" w:lineRule="exact"/>
        <w:rPr>
          <w:lang w:val="ru-RU"/>
        </w:rPr>
      </w:pPr>
    </w:p>
    <w:p w:rsidR="003C2027" w:rsidRDefault="00615615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234"/>
        <w:gridCol w:w="528"/>
        <w:gridCol w:w="1104"/>
        <w:gridCol w:w="1142"/>
        <w:gridCol w:w="804"/>
        <w:gridCol w:w="3074"/>
        <w:gridCol w:w="1080"/>
        <w:gridCol w:w="5140"/>
      </w:tblGrid>
      <w:tr w:rsidR="003C202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5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3C2027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027" w:rsidRDefault="003C202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027" w:rsidRDefault="003C2027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027" w:rsidRDefault="003C202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027" w:rsidRDefault="003C202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027" w:rsidRDefault="003C202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027" w:rsidRDefault="003C2027"/>
        </w:tc>
      </w:tr>
      <w:tr w:rsidR="003C2027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Числа</w:t>
            </w:r>
          </w:p>
        </w:tc>
      </w:tr>
      <w:tr w:rsidR="003C2027">
        <w:trPr>
          <w:trHeight w:hRule="exact" w:val="265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64" w:after="0" w:line="245" w:lineRule="auto"/>
              <w:ind w:left="72" w:right="144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от 1 до 9: различение, чтение, запись.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Цифры; знаки сравнения, равенства, арифметических действий;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«Подготовка к изучению чисел» (РЭШ) </w:t>
            </w:r>
            <w:r w:rsidRPr="003A562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/5088/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/305512/ Урок «Сравнение групп предметов»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/4071/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/292975/ </w:t>
            </w:r>
            <w:proofErr w:type="spellStart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Урок«Число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1. Цифра 1» (РЭШ) </w:t>
            </w:r>
            <w:r w:rsidRPr="003A562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/4072/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/155410/ Урок «Число 2. Цифра 2»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/5090/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/161583/ Урок «Число 3. Цифра 3»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/4058/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/188096/ </w:t>
            </w:r>
            <w:proofErr w:type="spellStart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Урок«Число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4. Цифра 4. Длина» (РЭШ) </w:t>
            </w:r>
            <w:r w:rsidRPr="003A562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/4073/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/293050/ Урок «Число 5. Цифра 5»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/5195/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/293150/ Урок «Число и цифра 6. Число и цифра 7» (РЭШ) </w:t>
            </w:r>
            <w:r w:rsidRPr="003A562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/4021/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/122031/ Урок «Число и цифра 8.</w:t>
            </w:r>
          </w:p>
          <w:p w:rsidR="003C2027" w:rsidRDefault="00615615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9»</w:t>
            </w:r>
          </w:p>
        </w:tc>
      </w:tr>
      <w:tr w:rsidR="003C2027" w:rsidRPr="003A5626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Единица счёта.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Игровые упражнения по различению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количества предметов (зрительно, на слух, установлением соответствия), числа и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цифры, представлению чисел словесно и письменно;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8" w:after="0" w:line="245" w:lineRule="auto"/>
              <w:ind w:left="72" w:right="1440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«Число и цифра 0. Свойства 0. Число </w:t>
            </w:r>
            <w:proofErr w:type="gramStart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10»(</w:t>
            </w:r>
            <w:proofErr w:type="gram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/4074/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/122081/</w:t>
            </w:r>
          </w:p>
        </w:tc>
      </w:tr>
      <w:tr w:rsidR="003C2027" w:rsidRPr="003A5626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Счёт предметов, запись результата цифрами.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и запись по образцу и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групп чисел,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геометрических фигур в заданном и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 установленном порядке;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«Состав чисел от 2 до 10. Числа в загадках, пословицах,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поговорках»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/5999/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/308769/</w:t>
            </w:r>
          </w:p>
        </w:tc>
      </w:tr>
      <w:tr w:rsidR="003C2027" w:rsidRPr="003A562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64" w:after="0" w:line="245" w:lineRule="auto"/>
              <w:jc w:val="center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Порядковый номер объекта при заданном порядке счёта.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Словесное описание группы предметов, ряда чисел;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«Названия и последовательность чисел второго десятка»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/4127/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/305795/</w:t>
            </w:r>
          </w:p>
        </w:tc>
      </w:tr>
      <w:tr w:rsidR="003C2027" w:rsidRPr="003A5626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66" w:after="0" w:line="250" w:lineRule="auto"/>
              <w:ind w:left="72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Сравнение чисел, сравнение групп предметов по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количеству: больше,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меньше, столько же.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Словесное описание группы предметов, ряда чисел;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8" w:after="0" w:line="245" w:lineRule="auto"/>
              <w:ind w:left="72" w:right="1152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«Равенство. Неравенство. Знаки «&gt;», «&lt;</w:t>
            </w:r>
            <w:proofErr w:type="gramStart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»,«</w:t>
            </w:r>
            <w:proofErr w:type="gram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=»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/5196/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/122006/</w:t>
            </w:r>
          </w:p>
        </w:tc>
      </w:tr>
      <w:tr w:rsidR="003C2027" w:rsidRPr="003A5626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Число и цифра 0 при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измерении, вычислении.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Игровые упражнения по различению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количества предметов (зрительно, на слух, установлением соответствия), числа и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цифры, представлению чисел словесно и письменно;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Числа и счёт до 10: уроки (УЧИ.РУ)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math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chapter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-36</w:t>
            </w:r>
          </w:p>
        </w:tc>
      </w:tr>
      <w:tr w:rsidR="003C2027" w:rsidRPr="003A5626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в пределах 20: чтение, запись, сравнение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чисел: наблюдение, установление закономерностей в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расположении чисел;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«Названия и последовательность чисел второго десятка»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/4127/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/305795</w:t>
            </w:r>
          </w:p>
        </w:tc>
      </w:tr>
      <w:tr w:rsidR="003C2027" w:rsidRPr="003A5626">
        <w:trPr>
          <w:trHeight w:hRule="exact" w:val="5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Однозначные и двузначные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Цифры; знаки сравнения, равенства, арифметических действий;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«Образование, запись и чтение чисел от 11 до 20»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/4137/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/292925/</w:t>
            </w:r>
          </w:p>
        </w:tc>
      </w:tr>
    </w:tbl>
    <w:p w:rsidR="003C2027" w:rsidRPr="003A5626" w:rsidRDefault="003C2027">
      <w:pPr>
        <w:autoSpaceDE w:val="0"/>
        <w:autoSpaceDN w:val="0"/>
        <w:spacing w:after="0" w:line="14" w:lineRule="exact"/>
        <w:rPr>
          <w:lang w:val="ru-RU"/>
        </w:rPr>
      </w:pPr>
    </w:p>
    <w:p w:rsidR="003C2027" w:rsidRPr="003A5626" w:rsidRDefault="003C2027">
      <w:pPr>
        <w:rPr>
          <w:lang w:val="ru-RU"/>
        </w:rPr>
        <w:sectPr w:rsidR="003C2027" w:rsidRPr="003A5626">
          <w:pgSz w:w="16840" w:h="11900"/>
          <w:pgMar w:top="282" w:right="640" w:bottom="3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C2027" w:rsidRPr="003A5626" w:rsidRDefault="003C202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234"/>
        <w:gridCol w:w="528"/>
        <w:gridCol w:w="1104"/>
        <w:gridCol w:w="1142"/>
        <w:gridCol w:w="804"/>
        <w:gridCol w:w="3074"/>
        <w:gridCol w:w="1080"/>
        <w:gridCol w:w="5140"/>
      </w:tblGrid>
      <w:tr w:rsidR="003C2027" w:rsidRPr="003A5626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Увеличение (уменьшение) числа на несколько единиц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Устная работа: счёт единицами в разном порядке, чтение, упорядочение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однозначных и двузначных чисел; счёт по 2, по 5;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"Увеличение и уменьшение числа на несколько единиц"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voa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iY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Q</w:t>
            </w:r>
          </w:p>
        </w:tc>
      </w:tr>
      <w:tr w:rsidR="003C2027">
        <w:trPr>
          <w:trHeight w:hRule="exact" w:val="348"/>
        </w:trPr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</w:tr>
      <w:tr w:rsidR="003C202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Величины</w:t>
            </w:r>
          </w:p>
        </w:tc>
      </w:tr>
      <w:tr w:rsidR="003C2027" w:rsidRPr="003A5626">
        <w:trPr>
          <w:trHeight w:hRule="exact" w:val="926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2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Длина и её измерение с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помощью заданной мерки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3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приборами для измерения величин;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Линейка как простейший инструмент измерения длины;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Длина: уроки (УЧИ.РУ)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math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chapter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-3483 2</w:t>
            </w:r>
          </w:p>
        </w:tc>
      </w:tr>
      <w:tr w:rsidR="003C2027" w:rsidRPr="003A5626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64" w:after="0" w:line="250" w:lineRule="auto"/>
              <w:ind w:left="72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Сравнение без измерения: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выше — ниже, шире — уже, длиннее — короче, старше —моложе, тяжелее — легче.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действия измерительных приборов;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назначения и необходимости использования величин в жизни;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Единицы измерения длины: уроки (УЧИ.РУ)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math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chapter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-1823 </w:t>
            </w:r>
          </w:p>
        </w:tc>
      </w:tr>
      <w:tr w:rsidR="003C2027" w:rsidRPr="003A5626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Единицы длины: сантиметр, дециметр; установление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соотношения между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линейки для измерения длины отрезка;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Коллективная работа по различению и сравнению величин;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«Единица длины – сантиметр» (РЭШ) </w:t>
            </w:r>
            <w:r w:rsidRPr="003A562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/3971/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/302201/ Урок «Дециметр.</w:t>
            </w:r>
          </w:p>
          <w:p w:rsidR="003C2027" w:rsidRPr="003A5626" w:rsidRDefault="00615615">
            <w:pPr>
              <w:autoSpaceDE w:val="0"/>
              <w:autoSpaceDN w:val="0"/>
              <w:spacing w:before="20" w:after="0" w:line="245" w:lineRule="auto"/>
              <w:ind w:left="72" w:right="1152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Соотношение между дециметром и сантиметром»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/5189/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/310040</w:t>
            </w:r>
          </w:p>
        </w:tc>
      </w:tr>
      <w:tr w:rsidR="003C2027">
        <w:trPr>
          <w:trHeight w:hRule="exact" w:val="348"/>
        </w:trPr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2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</w:tr>
      <w:tr w:rsidR="003C2027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Арифметические действия</w:t>
            </w:r>
          </w:p>
        </w:tc>
      </w:tr>
      <w:tr w:rsidR="003C2027" w:rsidRPr="003A5626">
        <w:trPr>
          <w:trHeight w:hRule="exact" w:val="115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в пределах 20.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«Сравнение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практических (житейских) ситуаций, требующих записи одного и того же арифметического действия, разных арифметических действий»;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«Знаки «+», «–», «=» (РЭШ) </w:t>
            </w:r>
            <w:r w:rsidRPr="003A562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/5217/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/293025/ Урок «Прибавление к числу 1. Вычитание числа 1» (РЭШ) </w:t>
            </w:r>
            <w:r w:rsidRPr="003A562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/3536/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/155510/</w:t>
            </w:r>
          </w:p>
        </w:tc>
      </w:tr>
      <w:tr w:rsidR="003C2027" w:rsidRPr="003A5626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Названия компонентов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действий, результатов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действий сложения,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вычитания. Знаки сложения и вычитания, названия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компонентов действия.</w:t>
            </w:r>
          </w:p>
          <w:p w:rsidR="003C2027" w:rsidRPr="003A5626" w:rsidRDefault="00615615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Таблица сложения.</w:t>
            </w:r>
          </w:p>
          <w:p w:rsidR="003C2027" w:rsidRPr="003A5626" w:rsidRDefault="00615615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Переместительное свойство сложения.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проверка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правильности вычисления с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раздаточного материала, линейки, модели действия, по образцу;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обнаружение общего и различного в записи арифметических действий, одного и того же действия с разными числами;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6" w:after="0" w:line="245" w:lineRule="auto"/>
              <w:ind w:left="72" w:right="1728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«Слагаемые. Сумма» (РЭШ) </w:t>
            </w:r>
            <w:r w:rsidRPr="003A562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/4059/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/270187/</w:t>
            </w:r>
          </w:p>
        </w:tc>
      </w:tr>
      <w:tr w:rsidR="003C2027" w:rsidRPr="003A5626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Вычитание как действие, обратное сложению.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разных способов подсчёта суммы и разности, использование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переместительного свойства при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нахождении суммы;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«Прибавление к числу числа 2. Вычитание числа 2»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/5089/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/302594/</w:t>
            </w:r>
          </w:p>
        </w:tc>
      </w:tr>
      <w:tr w:rsidR="003C2027" w:rsidRPr="003A5626">
        <w:trPr>
          <w:trHeight w:hRule="exact" w:val="1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Неизвестное слагаемое.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Дидактические игры и упражнения,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связанные с выбором, составлением сумм, разностей с заданным результатом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действия; сравнением значений числовых выражений (без вычислений), по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результату действия;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6" w:after="0" w:line="245" w:lineRule="auto"/>
              <w:ind w:left="72" w:right="1872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Сложение и вычитание до 10: уроки (УЧИ.РУ)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math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chapter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-39 </w:t>
            </w:r>
          </w:p>
        </w:tc>
      </w:tr>
    </w:tbl>
    <w:p w:rsidR="003C2027" w:rsidRPr="003A5626" w:rsidRDefault="003C2027">
      <w:pPr>
        <w:autoSpaceDE w:val="0"/>
        <w:autoSpaceDN w:val="0"/>
        <w:spacing w:after="0" w:line="14" w:lineRule="exact"/>
        <w:rPr>
          <w:lang w:val="ru-RU"/>
        </w:rPr>
      </w:pPr>
    </w:p>
    <w:p w:rsidR="003C2027" w:rsidRPr="003A5626" w:rsidRDefault="003C2027">
      <w:pPr>
        <w:rPr>
          <w:lang w:val="ru-RU"/>
        </w:rPr>
        <w:sectPr w:rsidR="003C2027" w:rsidRPr="003A5626">
          <w:pgSz w:w="16840" w:h="11900"/>
          <w:pgMar w:top="284" w:right="640" w:bottom="47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C2027" w:rsidRPr="003A5626" w:rsidRDefault="003C202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234"/>
        <w:gridCol w:w="528"/>
        <w:gridCol w:w="1104"/>
        <w:gridCol w:w="1142"/>
        <w:gridCol w:w="804"/>
        <w:gridCol w:w="3074"/>
        <w:gridCol w:w="1080"/>
        <w:gridCol w:w="5140"/>
      </w:tblGrid>
      <w:tr w:rsidR="003C2027" w:rsidRPr="003A5626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Сложение одинаковых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слагаемых. Счёт по 2, </w:t>
            </w:r>
            <w:proofErr w:type="gramStart"/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  3</w:t>
            </w:r>
            <w:proofErr w:type="gramEnd"/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по 5.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«Сравнение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практических (житейских) ситуаций, требующих записи одного и того же арифметического действия, разных арифметических действий»;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«Таблица сложения и вычитания с числом 3. Сравнение длин отрезков»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/5199/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/309805/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Сложение и вычитание до 5: уроки (УЧИ.РУ)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math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chapter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-38</w:t>
            </w:r>
          </w:p>
        </w:tc>
      </w:tr>
      <w:tr w:rsidR="003C2027" w:rsidRPr="003A5626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Прибавление и вычитание нуля.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Дидактические игры и упражнения,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связанные с выбором, составлением сумм, разностей с заданным результатом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действия; сравнением значений числовых выражений (без вычислений), по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результату действия;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"Сложение с нулём Вычитание нуля. Математика 1 класс"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VUx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NOgfq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3C2027" w:rsidRPr="003A5626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Сложение и вычитание чисел без перехода и с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переходом через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с числовым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выражением: запись, чтение, приведение примера (с помощью учителя или по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образцу), иллюстрирующего смысл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арифметического действия;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«Таблица сложения однозначных чисел в пределах 20 с переходом через десяток»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/5209/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/302333/</w:t>
            </w:r>
          </w:p>
        </w:tc>
      </w:tr>
      <w:tr w:rsidR="003C2027" w:rsidRPr="003A5626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8" w:after="0" w:line="245" w:lineRule="auto"/>
              <w:ind w:right="576"/>
              <w:jc w:val="center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Вычисление суммы, разности трёх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приёмов сложения,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вычитания: нахождение значения суммы и разности на основе состава числа, с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 числовой ленты, по частям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«Общий приём вычитания с переходом через десяток»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/5210/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/305870/</w:t>
            </w:r>
          </w:p>
        </w:tc>
      </w:tr>
      <w:tr w:rsidR="003C2027">
        <w:trPr>
          <w:trHeight w:hRule="exact" w:val="348"/>
        </w:trPr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12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</w:tr>
      <w:tr w:rsidR="003C202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Текстовые задачи</w:t>
            </w:r>
          </w:p>
        </w:tc>
      </w:tr>
      <w:tr w:rsidR="003C2027" w:rsidRPr="003A5626">
        <w:trPr>
          <w:trHeight w:hRule="exact" w:val="131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2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Текстовая задача: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структурные элементы, составление текстовой задачи </w:t>
            </w:r>
            <w:proofErr w:type="gramStart"/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  образцу</w:t>
            </w:r>
            <w:proofErr w:type="gramEnd"/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3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обсуждение: анализ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реальной ситуации, представленной с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помощью рисунка, иллюстрации, текста, таблицы, схемы (описание ситуации, что известно, что не известно; условие задачи, вопрос задачи);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6" w:after="0" w:line="245" w:lineRule="auto"/>
              <w:ind w:left="72" w:right="1728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«Задача. Структура задачи» (РЭШ) </w:t>
            </w:r>
            <w:r w:rsidRPr="003A562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/4060/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/301472/ </w:t>
            </w:r>
          </w:p>
        </w:tc>
      </w:tr>
      <w:tr w:rsidR="003C2027" w:rsidRPr="003A5626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Зависимость между данными и искомой величиной в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текстовой задаче.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54" w:lineRule="auto"/>
              <w:ind w:left="72"/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Обобщение представлений о текстовых задачах, решаемых с помощью действий сложения и вычитания («на сколько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больше/меньше», «сколько всего», «</w:t>
            </w:r>
            <w:proofErr w:type="gramStart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сколь-ко</w:t>
            </w:r>
            <w:proofErr w:type="gram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осталось»).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задачи, представленного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текстовой задаче;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«Решение задач. Таблица сложения и вычитания с числом 2»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/4085/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/276581/</w:t>
            </w:r>
          </w:p>
        </w:tc>
      </w:tr>
      <w:tr w:rsidR="003C2027" w:rsidRPr="003A5626">
        <w:trPr>
          <w:trHeight w:hRule="exact" w:val="9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Выбор и запись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арифметического действия для получения ответа на вопрос.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Соотнесение текста задачи и её модели;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8" w:after="0" w:line="245" w:lineRule="auto"/>
              <w:ind w:left="72" w:right="1728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«Решение задач» (РЭШ) </w:t>
            </w:r>
            <w:r w:rsidRPr="003A562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/4095/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/272725</w:t>
            </w:r>
          </w:p>
        </w:tc>
      </w:tr>
    </w:tbl>
    <w:p w:rsidR="003C2027" w:rsidRPr="003A5626" w:rsidRDefault="003C2027">
      <w:pPr>
        <w:autoSpaceDE w:val="0"/>
        <w:autoSpaceDN w:val="0"/>
        <w:spacing w:after="0" w:line="14" w:lineRule="exact"/>
        <w:rPr>
          <w:lang w:val="ru-RU"/>
        </w:rPr>
      </w:pPr>
    </w:p>
    <w:p w:rsidR="003C2027" w:rsidRPr="003A5626" w:rsidRDefault="003C2027">
      <w:pPr>
        <w:rPr>
          <w:lang w:val="ru-RU"/>
        </w:rPr>
        <w:sectPr w:rsidR="003C2027" w:rsidRPr="003A5626">
          <w:pgSz w:w="16840" w:h="11900"/>
          <w:pgMar w:top="284" w:right="640" w:bottom="111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C2027" w:rsidRPr="003A5626" w:rsidRDefault="003C202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234"/>
        <w:gridCol w:w="528"/>
        <w:gridCol w:w="1104"/>
        <w:gridCol w:w="1142"/>
        <w:gridCol w:w="804"/>
        <w:gridCol w:w="3074"/>
        <w:gridCol w:w="1080"/>
        <w:gridCol w:w="5140"/>
      </w:tblGrid>
      <w:tr w:rsidR="003C2027" w:rsidRPr="003A5626">
        <w:trPr>
          <w:trHeight w:hRule="exact" w:val="20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Текстовая сюжетная задача в одно действие: запись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решения, ответа задачи.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описание словами и с помощью предметной модели сюжетной ситуации и </w:t>
            </w:r>
            <w:proofErr w:type="spellStart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математическогоотношения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Иллюстрация практической ситуации с использованием счётного материала.</w:t>
            </w:r>
          </w:p>
          <w:p w:rsidR="003C2027" w:rsidRPr="003A5626" w:rsidRDefault="00615615">
            <w:pPr>
              <w:autoSpaceDE w:val="0"/>
              <w:autoSpaceDN w:val="0"/>
              <w:spacing w:before="20" w:after="0" w:line="252" w:lineRule="auto"/>
              <w:ind w:left="72" w:right="288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8" w:after="0" w:line="245" w:lineRule="auto"/>
              <w:ind w:left="72" w:right="1728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«Решение текстовых задач» (РЭШ) </w:t>
            </w:r>
            <w:r w:rsidRPr="003A562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/4097/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/132613/</w:t>
            </w:r>
          </w:p>
        </w:tc>
      </w:tr>
      <w:tr w:rsidR="003C2027" w:rsidRPr="003A5626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Обнаружение недостающего элемента задачи, дополнение текста задачи числовыми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данными (</w:t>
            </w:r>
            <w:proofErr w:type="gramStart"/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  иллюстрации</w:t>
            </w:r>
            <w:proofErr w:type="gramEnd"/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смыслу задачи, её решению).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обсуждение: анализ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реальной ситуации, представленной с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помощью рисунка, иллюстрации, текста, таблицы, схемы (описание ситуации, что известно, что не известно; условие задачи, вопрос задачи);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Простые текстовые задачи: уроки (УЧИ.РУ)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math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chapter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-10039 Составные текстовые задачи: уроки (УЧИ.РУ) </w:t>
            </w:r>
            <w:r w:rsidRPr="003A562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math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chapter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-12687</w:t>
            </w:r>
          </w:p>
        </w:tc>
      </w:tr>
      <w:tr w:rsidR="003C2027">
        <w:trPr>
          <w:trHeight w:hRule="exact" w:val="348"/>
        </w:trPr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2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</w:tr>
      <w:tr w:rsidR="003C2027" w:rsidRPr="003A562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5.</w:t>
            </w:r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Пространственные отношения </w:t>
            </w:r>
            <w:proofErr w:type="gramStart"/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  геометрические</w:t>
            </w:r>
            <w:proofErr w:type="gramEnd"/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фигуры</w:t>
            </w:r>
          </w:p>
        </w:tc>
      </w:tr>
      <w:tr w:rsidR="003C2027" w:rsidRPr="003A5626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Расположение предметов и объектов на плоскости, в пространстве: слева/справа, сверху/снизу, между;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установление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пространственных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отношений.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8" w:after="0" w:line="247" w:lineRule="auto"/>
              <w:ind w:left="72" w:right="414"/>
              <w:jc w:val="both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Распознавание и называние известных геометрических фигур, обнаружение в окружающем мире их моделей;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«Пространственные и временные представления»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/5194/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/121548/</w:t>
            </w:r>
          </w:p>
        </w:tc>
      </w:tr>
      <w:tr w:rsidR="003C2027" w:rsidRPr="003A5626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Распознавание объекта и его отражения.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Игровые упражнения: «Угадай фигуру по описанию», «Расположи фигуры в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заданном порядке», «Найди модели фигур в классе» и т. п.;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«Точка. Кривая линия. Прямая линия. Отрезок. Луч. Ломаная линия. </w:t>
            </w:r>
            <w:proofErr w:type="gramStart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Многоугольник»(</w:t>
            </w:r>
            <w:proofErr w:type="gram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/4070/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/302538/</w:t>
            </w:r>
          </w:p>
        </w:tc>
      </w:tr>
      <w:tr w:rsidR="003C2027" w:rsidRPr="003A5626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Геометрические фигуры: распознавание круга,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треугольника,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прямоугольника, отрезка.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деятельность: графические и измерительные действия в работе с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карандашом и линейкой: копирование, рисование фигур по инструкции;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«Круг. Окружность» (</w:t>
            </w:r>
            <w:proofErr w:type="spellStart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ee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9534-15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dd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-4896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708-5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eebd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98 </w:t>
            </w:r>
          </w:p>
        </w:tc>
      </w:tr>
      <w:tr w:rsidR="003C2027" w:rsidRPr="003A5626">
        <w:trPr>
          <w:trHeight w:hRule="exact" w:val="11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Построение отрезка,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квадрата, треугольника с помощью линейки;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измерение длины отрезка в сантиметрах.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изображения (узора,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геометрической фигуры), называние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элементов узора, геометрической фигуры;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«Прямоугольник. Свойство противоположных сторон </w:t>
            </w:r>
            <w:r w:rsidRPr="003A5626">
              <w:rPr>
                <w:lang w:val="ru-RU"/>
              </w:rPr>
              <w:br/>
            </w:r>
            <w:proofErr w:type="gramStart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прямоугольника»(</w:t>
            </w:r>
            <w:proofErr w:type="spellStart"/>
            <w:proofErr w:type="gram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videolessons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/95768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db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ae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51-3781353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43</w:t>
            </w:r>
          </w:p>
        </w:tc>
      </w:tr>
      <w:tr w:rsidR="003C2027" w:rsidRPr="003A5626">
        <w:trPr>
          <w:trHeight w:hRule="exact" w:val="128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22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Длина стороны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прямоугольника, квадрата, треугольника.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3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4" w:after="0" w:line="252" w:lineRule="auto"/>
              <w:ind w:left="72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поставленного вопроса;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4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4" w:after="0" w:line="245" w:lineRule="auto"/>
              <w:ind w:left="72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«Квадрат» (</w:t>
            </w:r>
            <w:proofErr w:type="spellStart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videolessons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ba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50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ce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1-96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2-4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aab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cb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068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ac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631</w:t>
            </w:r>
          </w:p>
        </w:tc>
      </w:tr>
    </w:tbl>
    <w:p w:rsidR="003C2027" w:rsidRPr="003A5626" w:rsidRDefault="003C2027">
      <w:pPr>
        <w:autoSpaceDE w:val="0"/>
        <w:autoSpaceDN w:val="0"/>
        <w:spacing w:after="0" w:line="14" w:lineRule="exact"/>
        <w:rPr>
          <w:lang w:val="ru-RU"/>
        </w:rPr>
      </w:pPr>
    </w:p>
    <w:p w:rsidR="003C2027" w:rsidRPr="003A5626" w:rsidRDefault="003C2027">
      <w:pPr>
        <w:rPr>
          <w:lang w:val="ru-RU"/>
        </w:rPr>
        <w:sectPr w:rsidR="003C2027" w:rsidRPr="003A5626">
          <w:pgSz w:w="16840" w:h="11900"/>
          <w:pgMar w:top="284" w:right="640" w:bottom="6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C2027" w:rsidRPr="003A5626" w:rsidRDefault="003C202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234"/>
        <w:gridCol w:w="528"/>
        <w:gridCol w:w="1104"/>
        <w:gridCol w:w="1142"/>
        <w:gridCol w:w="804"/>
        <w:gridCol w:w="3074"/>
        <w:gridCol w:w="1080"/>
        <w:gridCol w:w="5140"/>
      </w:tblGrid>
      <w:tr w:rsidR="003C2027" w:rsidRPr="003A5626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Изображение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обсуждение свойств геометрических фигур (прямоугольника и др.); сравнение геометрических фигур (по форме, размеру); сравнение отрезков по длине;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8" w:after="0" w:line="247" w:lineRule="auto"/>
              <w:ind w:left="72" w:right="1728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Пространственные отношения: уроки (УЧИ.РУ)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math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chapter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-64 Итого</w:t>
            </w:r>
          </w:p>
        </w:tc>
      </w:tr>
      <w:tr w:rsidR="003C2027">
        <w:trPr>
          <w:trHeight w:hRule="exact" w:val="348"/>
        </w:trPr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</w:tr>
      <w:tr w:rsidR="003C2027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Математическая информация</w:t>
            </w:r>
          </w:p>
        </w:tc>
      </w:tr>
      <w:tr w:rsidR="003C2027" w:rsidRPr="003A5626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Сбор данных об объекте по образцу. Характеристики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объекта, группы объектов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(количество, форма, размер); выбор предметов по образцу (</w:t>
            </w:r>
            <w:proofErr w:type="gramStart"/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  заданным</w:t>
            </w:r>
            <w:proofErr w:type="gramEnd"/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признакам).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 средствами;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«Порядковый счет предметов»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урок) </w:t>
            </w:r>
            <w:r w:rsidRPr="003A562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matematika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nachalnoe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znakomstvo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matematikoj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poryadkovyy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schet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predmetov</w:t>
            </w:r>
            <w:proofErr w:type="spellEnd"/>
          </w:p>
        </w:tc>
      </w:tr>
      <w:tr w:rsidR="003C202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Группировка объектов по заданному признаку.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числами в окружающем мире, описание словами наблюдаемых фактов, закономерностей;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 «Форма, величина, расположение предметов» (internetурок) https://interneturok.ru/lesson/matematika/1- klass/nachalnoe-znakomstvo-s-matematikoj/formavelichina-raspolozhenie-predmetov</w:t>
            </w:r>
          </w:p>
        </w:tc>
      </w:tr>
      <w:tr w:rsidR="003C2027" w:rsidRPr="003A5626">
        <w:trPr>
          <w:trHeight w:hRule="exact" w:val="12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Закономерность в ряду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заданных объектов: её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обнаружение, продолжение ряда.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Ориентировка в книге, на странице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учебника, использование изученных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терминов для описания </w:t>
            </w:r>
            <w:proofErr w:type="spellStart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положениярисунка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числа, задания и пр. на странице, на листе бумаги;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«Количественный счет </w:t>
            </w:r>
            <w:proofErr w:type="gramStart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предметов»(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урок) </w:t>
            </w:r>
            <w:r w:rsidRPr="003A562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matematika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nachalnoe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znakomstvo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matematikoj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kolichestvennyy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schet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predmetov</w:t>
            </w:r>
            <w:proofErr w:type="spellEnd"/>
          </w:p>
        </w:tc>
      </w:tr>
      <w:tr w:rsidR="003C2027" w:rsidRPr="003A5626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Верные (истинные) и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неверные (ложные)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предложения, составленные относительно заданного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набора математических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объектов.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рисунками,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содержащими математическую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информацию. Формулирование вопросов и ответов по рисунку (иллюстрации,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«Сравнение предметов»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урок) </w:t>
            </w:r>
            <w:r w:rsidRPr="003A562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matematika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povtorenie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sravnenie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predmetov</w:t>
            </w:r>
            <w:proofErr w:type="spellEnd"/>
          </w:p>
        </w:tc>
      </w:tr>
      <w:tr w:rsidR="003C2027" w:rsidRPr="003A5626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Чтение таблицы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(содержащей не более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четырёх данных);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извлечение данного из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строки, столбца; внесение одного-двух данных в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таблицу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предложений,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характеризующих положение одного предмета относительно другого.</w:t>
            </w:r>
          </w:p>
          <w:p w:rsidR="003C2027" w:rsidRPr="003A5626" w:rsidRDefault="00615615">
            <w:pPr>
              <w:autoSpaceDE w:val="0"/>
              <w:autoSpaceDN w:val="0"/>
              <w:spacing w:before="20" w:after="0" w:line="247" w:lineRule="auto"/>
              <w:ind w:left="72" w:right="370"/>
              <w:jc w:val="both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 отношения («</w:t>
            </w:r>
            <w:proofErr w:type="spellStart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больше</w:t>
            </w:r>
            <w:proofErr w:type="gramStart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»,«</w:t>
            </w:r>
            <w:proofErr w:type="gram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меньше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 «равно»), переместительное свойство сложения;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Таблицы: уроки (УЧИ.РУ)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math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chapter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-3217</w:t>
            </w:r>
          </w:p>
        </w:tc>
      </w:tr>
      <w:tr w:rsidR="003C2027" w:rsidRPr="003A5626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Чтение рисунка, схемы 1—2 числовыми данными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(значениями данных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величин).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парах/группах: поиск общих свойств групп предметов (цвет, форма, величина, количество, назначение и др.).</w:t>
            </w:r>
          </w:p>
          <w:p w:rsidR="003C2027" w:rsidRPr="003A5626" w:rsidRDefault="00615615">
            <w:pPr>
              <w:autoSpaceDE w:val="0"/>
              <w:autoSpaceDN w:val="0"/>
              <w:spacing w:before="20" w:after="0" w:line="250" w:lineRule="auto"/>
              <w:ind w:left="72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Таблица как способ представления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информации, полученной из повседневной жизни (расписания, чеки, меню и т.д.);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«Сравнение предметов. На сколько больше? На сколько меньше</w:t>
            </w:r>
            <w:proofErr w:type="gramStart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?»(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matematika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nachalnoe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znakomstvo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matematikoj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sravnenie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predmetov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skolkobolshe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skolko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menshe</w:t>
            </w:r>
            <w:proofErr w:type="spellEnd"/>
          </w:p>
        </w:tc>
      </w:tr>
      <w:tr w:rsidR="003C2027" w:rsidRPr="003A5626">
        <w:trPr>
          <w:trHeight w:hRule="exact" w:val="10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Выполнение 1—3-шаговых инструкций, связанных с вычислениями, измерением длины, построением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геометрических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логической </w:t>
            </w:r>
            <w:proofErr w:type="spellStart"/>
            <w:proofErr w:type="gramStart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конструкцией«</w:t>
            </w:r>
            <w:proofErr w:type="gram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Если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… , то …».Верно или неверно: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формулирование и проверка предложения;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«Итоговый урок по курсу математики в 1 классе»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/4007/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/293325/</w:t>
            </w:r>
          </w:p>
        </w:tc>
      </w:tr>
    </w:tbl>
    <w:p w:rsidR="003C2027" w:rsidRPr="003A5626" w:rsidRDefault="003C2027">
      <w:pPr>
        <w:autoSpaceDE w:val="0"/>
        <w:autoSpaceDN w:val="0"/>
        <w:spacing w:after="0" w:line="14" w:lineRule="exact"/>
        <w:rPr>
          <w:lang w:val="ru-RU"/>
        </w:rPr>
      </w:pPr>
    </w:p>
    <w:p w:rsidR="003C2027" w:rsidRPr="003A5626" w:rsidRDefault="003C2027">
      <w:pPr>
        <w:rPr>
          <w:lang w:val="ru-RU"/>
        </w:rPr>
        <w:sectPr w:rsidR="003C2027" w:rsidRPr="003A5626">
          <w:pgSz w:w="16840" w:h="11900"/>
          <w:pgMar w:top="284" w:right="640" w:bottom="39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C2027" w:rsidRPr="003A5626" w:rsidRDefault="003C202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2630"/>
        <w:gridCol w:w="528"/>
        <w:gridCol w:w="1104"/>
        <w:gridCol w:w="1142"/>
        <w:gridCol w:w="10098"/>
      </w:tblGrid>
      <w:tr w:rsidR="003C2027">
        <w:trPr>
          <w:trHeight w:hRule="exact" w:val="348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</w:tr>
      <w:tr w:rsidR="003C2027">
        <w:trPr>
          <w:trHeight w:hRule="exact" w:val="348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</w:tr>
      <w:tr w:rsidR="003C2027">
        <w:trPr>
          <w:trHeight w:hRule="exact" w:val="592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38</w:t>
            </w: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</w:tr>
    </w:tbl>
    <w:p w:rsidR="003C2027" w:rsidRDefault="003C2027">
      <w:pPr>
        <w:autoSpaceDE w:val="0"/>
        <w:autoSpaceDN w:val="0"/>
        <w:spacing w:after="0" w:line="14" w:lineRule="exact"/>
      </w:pPr>
    </w:p>
    <w:p w:rsidR="003C2027" w:rsidRDefault="003C2027">
      <w:pPr>
        <w:sectPr w:rsidR="003C202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C2027" w:rsidRDefault="003C2027">
      <w:pPr>
        <w:autoSpaceDE w:val="0"/>
        <w:autoSpaceDN w:val="0"/>
        <w:spacing w:after="78" w:line="220" w:lineRule="exact"/>
      </w:pPr>
    </w:p>
    <w:p w:rsidR="003C2027" w:rsidRDefault="00615615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3C2027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3C202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027" w:rsidRDefault="003C202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C2027" w:rsidRDefault="003C2027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027" w:rsidRDefault="003C202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027" w:rsidRDefault="003C2027"/>
        </w:tc>
      </w:tr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Счет предметов.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Пространственные представления.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Временные представления.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Столько же. Больше. Меньше.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 сколько больше (меньше)?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 сколько больше (меньше)?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Странички для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любознательных.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Проверочная Работа№1«Счёт предметов. </w:t>
            </w:r>
          </w:p>
          <w:p w:rsidR="003C2027" w:rsidRDefault="00615615">
            <w:pPr>
              <w:autoSpaceDE w:val="0"/>
              <w:autoSpaceDN w:val="0"/>
              <w:spacing w:before="70" w:after="0" w:line="262" w:lineRule="auto"/>
              <w:ind w:left="72" w:right="1296"/>
            </w:pPr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Сравнение групп предметов».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Много. Один. Письмо цифры 1.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Числа 1, 2. Письмо цифры 2.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Число 3. Письмо цифры 3.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Знаки +, –, =.</w:t>
            </w:r>
          </w:p>
          <w:p w:rsidR="003C2027" w:rsidRDefault="00615615">
            <w:pPr>
              <w:autoSpaceDE w:val="0"/>
              <w:autoSpaceDN w:val="0"/>
              <w:spacing w:before="7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"Прибавить","вычесть", "равно".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Число 4. Письмо цифры 4.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Длиннее. Короче.</w:t>
            </w:r>
          </w:p>
          <w:p w:rsidR="003C2027" w:rsidRPr="003A5626" w:rsidRDefault="00615615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Одинаковые по длине.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Число 5. Письмо цифры 5.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3C2027" w:rsidRDefault="003C2027">
      <w:pPr>
        <w:autoSpaceDE w:val="0"/>
        <w:autoSpaceDN w:val="0"/>
        <w:spacing w:after="0" w:line="14" w:lineRule="exact"/>
      </w:pPr>
    </w:p>
    <w:p w:rsidR="003C2027" w:rsidRDefault="003C2027">
      <w:pPr>
        <w:sectPr w:rsidR="003C2027">
          <w:pgSz w:w="11900" w:h="16840"/>
          <w:pgMar w:top="298" w:right="650" w:bottom="4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C2027" w:rsidRDefault="003C20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3C202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 от 1 до 5: получение, сравнение, запись,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соотнесение числа и цифры.</w:t>
            </w:r>
          </w:p>
          <w:p w:rsidR="003C2027" w:rsidRDefault="00615615">
            <w:pPr>
              <w:autoSpaceDE w:val="0"/>
              <w:autoSpaceDN w:val="0"/>
              <w:spacing w:before="70" w:after="0" w:line="262" w:lineRule="auto"/>
              <w:ind w:left="72" w:right="720"/>
            </w:pPr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 числа 5 из двух слагаемых.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Странички для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любознательных.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C202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Точка. Линия: кривая, прямая. Отрезок.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Ломаная линия. Звено ломаной, вершины.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Закрепление.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Знаки «больше»,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«меньше»,«равно».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Равенство. Неравенство.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Многоугольник.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Числа 6, 7. Письмо цифры 6.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Закрепление. Письмо цифры 7.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Числа 8, 9. Письмо цифры 8.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Закрепление. Письмо цифры 9.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Число 10. Запись числа 10.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Числа от 1 до 10. Закрепление.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 от 1 до 10. Знакомство с проектом «Числа в </w:t>
            </w:r>
            <w:r w:rsidRPr="003A5626">
              <w:rPr>
                <w:lang w:val="ru-RU"/>
              </w:rPr>
              <w:br/>
            </w:r>
            <w:proofErr w:type="gramStart"/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загадках,  пословицах</w:t>
            </w:r>
            <w:proofErr w:type="gramEnd"/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поговорках».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Сантиметр. Измерение отрезков в сантиметрах.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3C2027" w:rsidRDefault="003C2027">
      <w:pPr>
        <w:autoSpaceDE w:val="0"/>
        <w:autoSpaceDN w:val="0"/>
        <w:spacing w:after="0" w:line="14" w:lineRule="exact"/>
      </w:pPr>
    </w:p>
    <w:p w:rsidR="003C2027" w:rsidRDefault="003C2027">
      <w:pPr>
        <w:sectPr w:rsidR="003C2027">
          <w:pgSz w:w="11900" w:h="16840"/>
          <w:pgMar w:top="284" w:right="650" w:bottom="6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C2027" w:rsidRDefault="003C20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Число и цифра 0. Свойства 0.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Число и цифра 0. Свойства 0. 1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Странички для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любознательных.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пройденного.</w:t>
            </w:r>
          </w:p>
          <w:p w:rsidR="003C2027" w:rsidRPr="003A5626" w:rsidRDefault="00615615">
            <w:pPr>
              <w:autoSpaceDE w:val="0"/>
              <w:autoSpaceDN w:val="0"/>
              <w:spacing w:before="70" w:after="0" w:line="278" w:lineRule="auto"/>
              <w:ind w:left="72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«Что узнали. Чему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научились». Проверочная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№2 «Нумерация чисел от 1 до 10».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+1, – 1. Знаки +, –.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+ 1, –1.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+2, –2.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Слагаемые. Сумма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задач на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и вычитание по одному рисунку.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Составление таблиц.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100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Присчитывание и отсчитывание по 2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Задание на уменьшение или увеличение единиц.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Странички для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любознательных.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Pr="003A5626">
              <w:rPr>
                <w:lang w:val="ru-RU"/>
              </w:rPr>
              <w:br/>
            </w:r>
            <w:proofErr w:type="spellStart"/>
            <w:proofErr w:type="gramStart"/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пройденного.«</w:t>
            </w:r>
            <w:proofErr w:type="gramEnd"/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узнали. </w:t>
            </w:r>
            <w:proofErr w:type="gramStart"/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Чему  научились</w:t>
            </w:r>
            <w:proofErr w:type="gramEnd"/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C202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Повторение пройденного.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3C2027" w:rsidRDefault="003C2027">
      <w:pPr>
        <w:autoSpaceDE w:val="0"/>
        <w:autoSpaceDN w:val="0"/>
        <w:spacing w:after="0" w:line="14" w:lineRule="exact"/>
      </w:pPr>
    </w:p>
    <w:p w:rsidR="003C2027" w:rsidRDefault="003C2027">
      <w:pPr>
        <w:sectPr w:rsidR="003C2027">
          <w:pgSz w:w="11900" w:h="16840"/>
          <w:pgMar w:top="284" w:right="650" w:bottom="6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C2027" w:rsidRDefault="003C20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Странички для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любознательных.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"+ 3, – 3. "Примеры вычислений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Закрепление. Решение текстовых задач.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Закрепление.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"+ 3". Составление таблиц.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Закрепление. Сложение и соответствующие случаи состава чисел.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 задач.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 задач.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Странички для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любознательных.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Странички для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любознательных.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C202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Pr="003A5626">
              <w:rPr>
                <w:lang w:val="ru-RU"/>
              </w:rPr>
              <w:br/>
            </w:r>
            <w:proofErr w:type="spellStart"/>
            <w:proofErr w:type="gramStart"/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пройденного«</w:t>
            </w:r>
            <w:proofErr w:type="gramEnd"/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узнали. </w:t>
            </w:r>
            <w:proofErr w:type="gramStart"/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Чему  научились</w:t>
            </w:r>
            <w:proofErr w:type="gramEnd"/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C202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Pr="003A5626">
              <w:rPr>
                <w:lang w:val="ru-RU"/>
              </w:rPr>
              <w:br/>
            </w:r>
            <w:proofErr w:type="spellStart"/>
            <w:proofErr w:type="gramStart"/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пройденного«</w:t>
            </w:r>
            <w:proofErr w:type="gramEnd"/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узнали. </w:t>
            </w:r>
            <w:proofErr w:type="gramStart"/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Чему  научились</w:t>
            </w:r>
            <w:proofErr w:type="gramEnd"/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C202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Pr="003A5626">
              <w:rPr>
                <w:lang w:val="ru-RU"/>
              </w:rPr>
              <w:br/>
            </w:r>
            <w:proofErr w:type="spellStart"/>
            <w:proofErr w:type="gramStart"/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пройденного«</w:t>
            </w:r>
            <w:proofErr w:type="gramEnd"/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узнали. </w:t>
            </w:r>
            <w:proofErr w:type="gramStart"/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Чему  научились</w:t>
            </w:r>
            <w:proofErr w:type="gramEnd"/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C202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Проверочная работа №3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«Сложение и вычитание от 1 до 10».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Задачи на увеличение числа </w:t>
            </w:r>
            <w:proofErr w:type="gramStart"/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  несколько</w:t>
            </w:r>
            <w:proofErr w:type="gramEnd"/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единиц.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Задачи на увеличение числа </w:t>
            </w:r>
            <w:proofErr w:type="gramStart"/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  несколько</w:t>
            </w:r>
            <w:proofErr w:type="gramEnd"/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единиц.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3C2027" w:rsidRDefault="003C2027">
      <w:pPr>
        <w:autoSpaceDE w:val="0"/>
        <w:autoSpaceDN w:val="0"/>
        <w:spacing w:after="0" w:line="14" w:lineRule="exact"/>
      </w:pPr>
    </w:p>
    <w:p w:rsidR="003C2027" w:rsidRDefault="003C2027">
      <w:pPr>
        <w:sectPr w:rsidR="003C2027">
          <w:pgSz w:w="11900" w:h="16840"/>
          <w:pgMar w:top="284" w:right="650" w:bottom="6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C2027" w:rsidRDefault="003C20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Задачи на уменьшение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 на несколько единиц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"+ 4"Приемы вычислений.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Задачи на разностное сравнение чисел.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 задач.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"+ 4." Составление таблиц.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Закрепление. Решение задач. Решение кейсов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Перестановка слагаемых.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Перестановка слагаемых и ее применение для случаев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вида: + 5, 6, 7, 8, 9.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Составление таблицы для случаев вида: + 5, 6, 7, 8, 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 чисел в пределах 10. Закрепление.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 чисел в пределах 10. Закрепление.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 изученного.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100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Странички для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любознательных.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C202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100" w:after="0" w:line="271" w:lineRule="auto"/>
              <w:ind w:left="72" w:right="432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proofErr w:type="spellStart"/>
            <w:proofErr w:type="gramStart"/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пройденного.«</w:t>
            </w:r>
            <w:proofErr w:type="gramEnd"/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узнали. Чему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научились».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proofErr w:type="spellStart"/>
            <w:proofErr w:type="gramStart"/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пройденного.«</w:t>
            </w:r>
            <w:proofErr w:type="gramEnd"/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узнали. Чему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научились».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Связь между суммой и слагаемыми.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3C2027" w:rsidRDefault="003C2027">
      <w:pPr>
        <w:autoSpaceDE w:val="0"/>
        <w:autoSpaceDN w:val="0"/>
        <w:spacing w:after="0" w:line="14" w:lineRule="exact"/>
      </w:pPr>
    </w:p>
    <w:p w:rsidR="003C2027" w:rsidRDefault="003C2027">
      <w:pPr>
        <w:sectPr w:rsidR="003C2027">
          <w:pgSz w:w="11900" w:h="16840"/>
          <w:pgMar w:top="284" w:right="650" w:bottom="5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C2027" w:rsidRDefault="003C20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Уменьшаемое. Вычитаемое. Разность.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Прием </w:t>
            </w:r>
            <w:proofErr w:type="gramStart"/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вычитания  в</w:t>
            </w:r>
            <w:proofErr w:type="gramEnd"/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</w:t>
            </w:r>
            <w:proofErr w:type="spellStart"/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случаях«вычесть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из 6, 7».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Прием вычитания в </w:t>
            </w:r>
            <w:r w:rsidRPr="003A5626">
              <w:rPr>
                <w:lang w:val="ru-RU"/>
              </w:rPr>
              <w:br/>
            </w:r>
            <w:proofErr w:type="spellStart"/>
            <w:proofErr w:type="gramStart"/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случаях«</w:t>
            </w:r>
            <w:proofErr w:type="gramEnd"/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вычесть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из 8, 9»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Закрепление. Решение задач.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Прием вычитания в </w:t>
            </w:r>
            <w:r w:rsidRPr="003A5626">
              <w:rPr>
                <w:lang w:val="ru-RU"/>
              </w:rPr>
              <w:br/>
            </w:r>
            <w:proofErr w:type="spellStart"/>
            <w:proofErr w:type="gramStart"/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случаях«</w:t>
            </w:r>
            <w:proofErr w:type="gramEnd"/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вычесть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из 10».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Килограмм.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Литр.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C202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proofErr w:type="spellStart"/>
            <w:proofErr w:type="gramStart"/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пройденного.«</w:t>
            </w:r>
            <w:proofErr w:type="gramEnd"/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узнали. Чему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научились».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C202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/>
              <w:ind w:left="72"/>
            </w:pPr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Проверочная работа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№4«Сложение и вычитание в пределах 10».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Тестовая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C202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Названия и </w:t>
            </w:r>
            <w:r w:rsidRPr="003A5626">
              <w:rPr>
                <w:lang w:val="ru-RU"/>
              </w:rPr>
              <w:br/>
            </w:r>
            <w:proofErr w:type="gramStart"/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Последовательность  чисел</w:t>
            </w:r>
            <w:proofErr w:type="gramEnd"/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от 10 до 20.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Образование чисел из одного десятка </w:t>
            </w:r>
            <w:proofErr w:type="gramStart"/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  нескольких</w:t>
            </w:r>
            <w:proofErr w:type="gramEnd"/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единиц.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C202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Запись и чтение чисел.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Дециметр.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C202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Случаи сложения и </w:t>
            </w:r>
            <w:r w:rsidRPr="003A5626">
              <w:rPr>
                <w:lang w:val="ru-RU"/>
              </w:rPr>
              <w:br/>
            </w:r>
            <w:proofErr w:type="gramStart"/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вычитания,  основанные</w:t>
            </w:r>
            <w:proofErr w:type="gramEnd"/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 </w:t>
            </w:r>
            <w:proofErr w:type="spellStart"/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знаниии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нумерации.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Закрепление.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C2027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Проверочная работа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№5«Нумерация чисел от 1 до 20»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3C2027" w:rsidRDefault="003C2027">
      <w:pPr>
        <w:autoSpaceDE w:val="0"/>
        <w:autoSpaceDN w:val="0"/>
        <w:spacing w:after="0" w:line="14" w:lineRule="exact"/>
      </w:pPr>
    </w:p>
    <w:p w:rsidR="003C2027" w:rsidRDefault="003C2027">
      <w:pPr>
        <w:sectPr w:rsidR="003C2027">
          <w:pgSz w:w="11900" w:h="16840"/>
          <w:pgMar w:top="284" w:right="650" w:bottom="3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C2027" w:rsidRDefault="003C20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Странички для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любознательных.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C202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Pr="003A5626">
              <w:rPr>
                <w:lang w:val="ru-RU"/>
              </w:rPr>
              <w:br/>
            </w:r>
            <w:proofErr w:type="spellStart"/>
            <w:proofErr w:type="gramStart"/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пройденного.«</w:t>
            </w:r>
            <w:proofErr w:type="gramEnd"/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</w:t>
            </w:r>
            <w:proofErr w:type="spellEnd"/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узнали.</w:t>
            </w:r>
          </w:p>
          <w:p w:rsidR="003C2027" w:rsidRPr="003A5626" w:rsidRDefault="00615615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Чему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C202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Повторение. Подготовка к введению задач в два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C202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Ознакомление с задачей в два </w:t>
            </w:r>
            <w:r w:rsidRPr="003A5626">
              <w:rPr>
                <w:lang w:val="ru-RU"/>
              </w:rPr>
              <w:tab/>
            </w:r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3A562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15615"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Решение задач в два </w:t>
            </w:r>
            <w:r w:rsidR="00615615" w:rsidRPr="003A5626">
              <w:rPr>
                <w:lang w:val="ru-RU"/>
              </w:rPr>
              <w:tab/>
            </w:r>
            <w:r w:rsidR="00615615"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3A5626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15615"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Общий прием сложения однозначных чисел с </w:t>
            </w:r>
            <w:r w:rsidR="00615615" w:rsidRPr="003A5626">
              <w:rPr>
                <w:lang w:val="ru-RU"/>
              </w:rPr>
              <w:br/>
            </w:r>
            <w:r w:rsidR="00615615"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переходом через десяток.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3A5626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15615">
              <w:rPr>
                <w:rFonts w:ascii="Times New Roman" w:eastAsia="Times New Roman" w:hAnsi="Times New Roman"/>
                <w:color w:val="000000"/>
                <w:sz w:val="24"/>
              </w:rPr>
              <w:t xml:space="preserve"> Сложение вида +2, +3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3A5626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15615">
              <w:rPr>
                <w:rFonts w:ascii="Times New Roman" w:eastAsia="Times New Roman" w:hAnsi="Times New Roman"/>
                <w:color w:val="000000"/>
                <w:sz w:val="24"/>
              </w:rPr>
              <w:t xml:space="preserve"> Сложение вида +4.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Решение примеров вида + 5.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Прием сложения вида + 6.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Прием сложения вида + 7.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Приемы сложения вида + 8, + 9.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38695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="00615615">
              <w:rPr>
                <w:rFonts w:ascii="Times New Roman" w:eastAsia="Times New Roman" w:hAnsi="Times New Roman"/>
                <w:color w:val="000000"/>
                <w:sz w:val="24"/>
              </w:rPr>
              <w:t>Таблица</w:t>
            </w:r>
            <w:proofErr w:type="spellEnd"/>
            <w:r w:rsidR="00615615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615615">
              <w:rPr>
                <w:rFonts w:ascii="Times New Roman" w:eastAsia="Times New Roman" w:hAnsi="Times New Roman"/>
                <w:color w:val="000000"/>
                <w:sz w:val="24"/>
              </w:rPr>
              <w:t>сложения</w:t>
            </w:r>
            <w:proofErr w:type="spellEnd"/>
            <w:r w:rsidR="00615615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38695D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296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="00615615">
              <w:rPr>
                <w:rFonts w:ascii="Times New Roman" w:eastAsia="Times New Roman" w:hAnsi="Times New Roman"/>
                <w:color w:val="000000"/>
                <w:sz w:val="24"/>
              </w:rPr>
              <w:t>Странички</w:t>
            </w:r>
            <w:proofErr w:type="spellEnd"/>
            <w:r w:rsidR="00615615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615615">
              <w:rPr>
                <w:rFonts w:ascii="Times New Roman" w:eastAsia="Times New Roman" w:hAnsi="Times New Roman"/>
                <w:color w:val="000000"/>
                <w:sz w:val="24"/>
              </w:rPr>
              <w:t>для</w:t>
            </w:r>
            <w:proofErr w:type="spellEnd"/>
            <w:r w:rsidR="00615615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615615">
              <w:tab/>
            </w:r>
            <w:proofErr w:type="spellStart"/>
            <w:r w:rsidR="00615615">
              <w:rPr>
                <w:rFonts w:ascii="Times New Roman" w:eastAsia="Times New Roman" w:hAnsi="Times New Roman"/>
                <w:color w:val="000000"/>
                <w:sz w:val="24"/>
              </w:rPr>
              <w:t>любознательных</w:t>
            </w:r>
            <w:proofErr w:type="spellEnd"/>
            <w:r w:rsidR="00615615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C202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пройденного.</w:t>
            </w:r>
          </w:p>
          <w:p w:rsidR="003C2027" w:rsidRDefault="00615615">
            <w:pPr>
              <w:autoSpaceDE w:val="0"/>
              <w:autoSpaceDN w:val="0"/>
              <w:spacing w:before="70" w:after="0" w:line="271" w:lineRule="auto"/>
              <w:ind w:left="72" w:right="864"/>
            </w:pPr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«Что узнали. Чему </w:t>
            </w:r>
            <w:r w:rsidRPr="003A5626">
              <w:rPr>
                <w:lang w:val="ru-RU"/>
              </w:rPr>
              <w:br/>
            </w:r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научились».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кейсов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C202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Общие приемы вычитания с переходом через десяток.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3C2027" w:rsidRDefault="003C2027">
      <w:pPr>
        <w:autoSpaceDE w:val="0"/>
        <w:autoSpaceDN w:val="0"/>
        <w:spacing w:after="0" w:line="14" w:lineRule="exact"/>
      </w:pPr>
    </w:p>
    <w:p w:rsidR="003C2027" w:rsidRDefault="003C2027">
      <w:pPr>
        <w:sectPr w:rsidR="003C2027">
          <w:pgSz w:w="11900" w:h="16840"/>
          <w:pgMar w:top="284" w:right="650" w:bottom="6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C2027" w:rsidRDefault="003C20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38695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15615">
              <w:rPr>
                <w:rFonts w:ascii="Times New Roman" w:eastAsia="Times New Roman" w:hAnsi="Times New Roman"/>
                <w:color w:val="000000"/>
                <w:sz w:val="24"/>
              </w:rPr>
              <w:t xml:space="preserve">  Вычитание вида 11–*.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114.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38695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15615">
              <w:rPr>
                <w:rFonts w:ascii="Times New Roman" w:eastAsia="Times New Roman" w:hAnsi="Times New Roman"/>
                <w:color w:val="000000"/>
                <w:sz w:val="24"/>
              </w:rPr>
              <w:t xml:space="preserve"> Вычитание вида 12 –*.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38695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15615">
              <w:rPr>
                <w:rFonts w:ascii="Times New Roman" w:eastAsia="Times New Roman" w:hAnsi="Times New Roman"/>
                <w:color w:val="000000"/>
                <w:sz w:val="24"/>
              </w:rPr>
              <w:t xml:space="preserve"> Вычитание вида 13 –*.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38695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15615">
              <w:rPr>
                <w:rFonts w:ascii="Times New Roman" w:eastAsia="Times New Roman" w:hAnsi="Times New Roman"/>
                <w:color w:val="000000"/>
                <w:sz w:val="24"/>
              </w:rPr>
              <w:t xml:space="preserve"> Вычитание вида 14 –*.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38695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="00615615"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 w:rsidR="00615615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615615"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 w:rsidR="00615615">
              <w:rPr>
                <w:rFonts w:ascii="Times New Roman" w:eastAsia="Times New Roman" w:hAnsi="Times New Roman"/>
                <w:color w:val="000000"/>
                <w:sz w:val="24"/>
              </w:rPr>
              <w:t xml:space="preserve"> 15 –*.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38695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15615">
              <w:rPr>
                <w:rFonts w:ascii="Times New Roman" w:eastAsia="Times New Roman" w:hAnsi="Times New Roman"/>
                <w:color w:val="000000"/>
                <w:sz w:val="24"/>
              </w:rPr>
              <w:t xml:space="preserve"> Вычитание вида 16 –*.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Вычитание вида 17 –*, 18 –*.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38695D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296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15615">
              <w:rPr>
                <w:rFonts w:ascii="Times New Roman" w:eastAsia="Times New Roman" w:hAnsi="Times New Roman"/>
                <w:color w:val="000000"/>
                <w:sz w:val="24"/>
              </w:rPr>
              <w:t xml:space="preserve"> Странички для </w:t>
            </w:r>
            <w:r w:rsidR="00615615">
              <w:tab/>
            </w:r>
            <w:r w:rsidR="00615615">
              <w:rPr>
                <w:rFonts w:ascii="Times New Roman" w:eastAsia="Times New Roman" w:hAnsi="Times New Roman"/>
                <w:color w:val="000000"/>
                <w:sz w:val="24"/>
              </w:rPr>
              <w:t>любознательных.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C202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98" w:after="0" w:line="271" w:lineRule="auto"/>
              <w:ind w:left="156" w:right="288" w:hanging="156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Повторение </w:t>
            </w:r>
            <w:r w:rsidRPr="003A5626">
              <w:rPr>
                <w:lang w:val="ru-RU"/>
              </w:rPr>
              <w:br/>
            </w:r>
            <w:proofErr w:type="gramStart"/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пройденного</w:t>
            </w:r>
            <w:r w:rsidR="003869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bookmarkStart w:id="0" w:name="_GoBack"/>
            <w:bookmarkEnd w:id="0"/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«Что узнали. </w:t>
            </w:r>
            <w:proofErr w:type="gramStart"/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Чему  </w:t>
            </w:r>
            <w:proofErr w:type="spellStart"/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нуачились</w:t>
            </w:r>
            <w:proofErr w:type="spellEnd"/>
            <w:proofErr w:type="gramEnd"/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C202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38695D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15615"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Проверочная работа №6«Табличное сложение и вычитание».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C202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 «Математика вокруг нас. Форма, размер, цвет.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Узоры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орнаменты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C202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38695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15615">
              <w:rPr>
                <w:rFonts w:ascii="Times New Roman" w:eastAsia="Times New Roman" w:hAnsi="Times New Roman"/>
                <w:color w:val="000000"/>
                <w:sz w:val="24"/>
              </w:rPr>
              <w:t xml:space="preserve"> Итоговое повторение.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38695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15615">
              <w:rPr>
                <w:rFonts w:ascii="Times New Roman" w:eastAsia="Times New Roman" w:hAnsi="Times New Roman"/>
                <w:color w:val="000000"/>
                <w:sz w:val="24"/>
              </w:rPr>
              <w:t xml:space="preserve"> Итоговое повторение.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38695D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15615">
              <w:rPr>
                <w:rFonts w:ascii="Times New Roman" w:eastAsia="Times New Roman" w:hAnsi="Times New Roman"/>
                <w:color w:val="000000"/>
                <w:sz w:val="24"/>
              </w:rPr>
              <w:t xml:space="preserve"> Итоговая контрольная </w:t>
            </w:r>
            <w:r w:rsidR="00615615">
              <w:tab/>
            </w:r>
            <w:r w:rsidR="00615615">
              <w:rPr>
                <w:rFonts w:ascii="Times New Roman" w:eastAsia="Times New Roman" w:hAnsi="Times New Roman"/>
                <w:color w:val="000000"/>
                <w:sz w:val="24"/>
              </w:rPr>
              <w:t>работа.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Итоговое повторение.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Итоговое повторение.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Итоговое повторение «Что узнали, Чему </w:t>
            </w:r>
            <w:proofErr w:type="gramStart"/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научились  в</w:t>
            </w:r>
            <w:proofErr w:type="gramEnd"/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1 классе».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3C2027" w:rsidRDefault="003C2027">
      <w:pPr>
        <w:autoSpaceDE w:val="0"/>
        <w:autoSpaceDN w:val="0"/>
        <w:spacing w:after="0" w:line="14" w:lineRule="exact"/>
      </w:pPr>
    </w:p>
    <w:p w:rsidR="003C2027" w:rsidRDefault="003C2027">
      <w:pPr>
        <w:sectPr w:rsidR="003C2027">
          <w:pgSz w:w="11900" w:h="16840"/>
          <w:pgMar w:top="284" w:right="650" w:bottom="4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C2027" w:rsidRDefault="003C20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3C202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Итоговое повторение «Что узнали, Чему </w:t>
            </w:r>
            <w:proofErr w:type="gramStart"/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научились  в</w:t>
            </w:r>
            <w:proofErr w:type="gramEnd"/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1 классе».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Итоговое повторение «Что узнали, Чему </w:t>
            </w:r>
            <w:proofErr w:type="gramStart"/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научились  в</w:t>
            </w:r>
            <w:proofErr w:type="gramEnd"/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1 классе».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C202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Итоговое повторение «Что узнали, Чему </w:t>
            </w:r>
            <w:proofErr w:type="gramStart"/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научились  в</w:t>
            </w:r>
            <w:proofErr w:type="gramEnd"/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1 классе».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3C202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C2027">
        <w:trPr>
          <w:trHeight w:hRule="exact" w:val="808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2027" w:rsidRPr="003A5626" w:rsidRDefault="0061561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A5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2027" w:rsidRDefault="006156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</w:t>
            </w:r>
          </w:p>
        </w:tc>
      </w:tr>
    </w:tbl>
    <w:p w:rsidR="003C2027" w:rsidRDefault="003C2027">
      <w:pPr>
        <w:autoSpaceDE w:val="0"/>
        <w:autoSpaceDN w:val="0"/>
        <w:spacing w:after="0" w:line="14" w:lineRule="exact"/>
      </w:pPr>
    </w:p>
    <w:p w:rsidR="003C2027" w:rsidRDefault="003C2027">
      <w:pPr>
        <w:sectPr w:rsidR="003C202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C2027" w:rsidRDefault="003C2027">
      <w:pPr>
        <w:autoSpaceDE w:val="0"/>
        <w:autoSpaceDN w:val="0"/>
        <w:spacing w:after="78" w:line="220" w:lineRule="exact"/>
      </w:pPr>
    </w:p>
    <w:p w:rsidR="003C2027" w:rsidRDefault="00615615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3C2027" w:rsidRDefault="00615615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3C2027" w:rsidRPr="003A5626" w:rsidRDefault="00615615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Математика (в 2 частях), 1 класс /Моро М.И., Волкова С.И., Степанова С.В., Акционерное </w:t>
      </w:r>
      <w:proofErr w:type="spellStart"/>
      <w:proofErr w:type="gramStart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общество«</w:t>
      </w:r>
      <w:proofErr w:type="gram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Издательство</w:t>
      </w:r>
      <w:proofErr w:type="spell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 «Просвещение»; </w:t>
      </w:r>
      <w:r w:rsidRPr="003A5626">
        <w:rPr>
          <w:lang w:val="ru-RU"/>
        </w:rPr>
        <w:br/>
      </w:r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3C2027" w:rsidRPr="003A5626" w:rsidRDefault="00615615">
      <w:pPr>
        <w:autoSpaceDE w:val="0"/>
        <w:autoSpaceDN w:val="0"/>
        <w:spacing w:before="262" w:after="0" w:line="230" w:lineRule="auto"/>
        <w:rPr>
          <w:lang w:val="ru-RU"/>
        </w:rPr>
      </w:pPr>
      <w:r w:rsidRPr="003A5626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3C2027" w:rsidRPr="003A5626" w:rsidRDefault="00615615">
      <w:pPr>
        <w:autoSpaceDE w:val="0"/>
        <w:autoSpaceDN w:val="0"/>
        <w:spacing w:before="166" w:after="0" w:line="262" w:lineRule="auto"/>
        <w:ind w:right="4176"/>
        <w:rPr>
          <w:lang w:val="ru-RU"/>
        </w:rPr>
      </w:pPr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Поурочные разработки Библиотека материалов для начальной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biblioteka</w:t>
      </w:r>
      <w:proofErr w:type="spellEnd"/>
    </w:p>
    <w:p w:rsidR="003C2027" w:rsidRPr="003A5626" w:rsidRDefault="00615615">
      <w:pPr>
        <w:autoSpaceDE w:val="0"/>
        <w:autoSpaceDN w:val="0"/>
        <w:spacing w:before="264" w:after="0" w:line="230" w:lineRule="auto"/>
        <w:rPr>
          <w:lang w:val="ru-RU"/>
        </w:rPr>
      </w:pPr>
      <w:r w:rsidRPr="003A562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3C2027" w:rsidRPr="003A5626" w:rsidRDefault="00615615">
      <w:pPr>
        <w:autoSpaceDE w:val="0"/>
        <w:autoSpaceDN w:val="0"/>
        <w:spacing w:before="168" w:after="0" w:line="230" w:lineRule="auto"/>
        <w:rPr>
          <w:lang w:val="ru-RU"/>
        </w:rPr>
      </w:pPr>
      <w:proofErr w:type="spellStart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Учи.ру</w:t>
      </w:r>
      <w:proofErr w:type="spellEnd"/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 РЭШ</w:t>
      </w:r>
    </w:p>
    <w:p w:rsidR="003C2027" w:rsidRPr="003A5626" w:rsidRDefault="003C2027">
      <w:pPr>
        <w:rPr>
          <w:lang w:val="ru-RU"/>
        </w:rPr>
        <w:sectPr w:rsidR="003C2027" w:rsidRPr="003A562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C2027" w:rsidRPr="003A5626" w:rsidRDefault="003C2027">
      <w:pPr>
        <w:autoSpaceDE w:val="0"/>
        <w:autoSpaceDN w:val="0"/>
        <w:spacing w:after="78" w:line="220" w:lineRule="exact"/>
        <w:rPr>
          <w:lang w:val="ru-RU"/>
        </w:rPr>
      </w:pPr>
    </w:p>
    <w:p w:rsidR="003C2027" w:rsidRPr="003A5626" w:rsidRDefault="00615615">
      <w:pPr>
        <w:autoSpaceDE w:val="0"/>
        <w:autoSpaceDN w:val="0"/>
        <w:spacing w:after="0" w:line="230" w:lineRule="auto"/>
        <w:rPr>
          <w:lang w:val="ru-RU"/>
        </w:rPr>
      </w:pPr>
      <w:r w:rsidRPr="003A5626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3C2027" w:rsidRPr="003A5626" w:rsidRDefault="00615615">
      <w:pPr>
        <w:autoSpaceDE w:val="0"/>
        <w:autoSpaceDN w:val="0"/>
        <w:spacing w:before="346" w:after="0" w:line="230" w:lineRule="auto"/>
        <w:rPr>
          <w:lang w:val="ru-RU"/>
        </w:rPr>
      </w:pPr>
      <w:r w:rsidRPr="003A5626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3C2027" w:rsidRPr="003A5626" w:rsidRDefault="00615615">
      <w:pPr>
        <w:autoSpaceDE w:val="0"/>
        <w:autoSpaceDN w:val="0"/>
        <w:spacing w:before="166" w:after="0" w:line="271" w:lineRule="auto"/>
        <w:ind w:right="3214"/>
        <w:jc w:val="both"/>
        <w:rPr>
          <w:lang w:val="ru-RU"/>
        </w:rPr>
      </w:pPr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Таблицы к основным разделам материала, содержащегося в программе. Наборы сюжетных (предметных) картинок в соответствии с тематикой. Счётный материал.</w:t>
      </w:r>
    </w:p>
    <w:p w:rsidR="003C2027" w:rsidRPr="003A5626" w:rsidRDefault="00615615">
      <w:pPr>
        <w:autoSpaceDE w:val="0"/>
        <w:autoSpaceDN w:val="0"/>
        <w:spacing w:before="70" w:after="0" w:line="230" w:lineRule="auto"/>
        <w:rPr>
          <w:lang w:val="ru-RU"/>
        </w:rPr>
      </w:pPr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Набор чертёжных инструментов.</w:t>
      </w:r>
    </w:p>
    <w:p w:rsidR="003C2027" w:rsidRPr="003A5626" w:rsidRDefault="00615615">
      <w:pPr>
        <w:autoSpaceDE w:val="0"/>
        <w:autoSpaceDN w:val="0"/>
        <w:spacing w:before="70" w:after="0" w:line="230" w:lineRule="auto"/>
        <w:rPr>
          <w:lang w:val="ru-RU"/>
        </w:rPr>
      </w:pPr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Модели геометрических тел.</w:t>
      </w:r>
    </w:p>
    <w:p w:rsidR="003C2027" w:rsidRPr="003A5626" w:rsidRDefault="00615615">
      <w:pPr>
        <w:autoSpaceDE w:val="0"/>
        <w:autoSpaceDN w:val="0"/>
        <w:spacing w:before="70" w:after="0" w:line="230" w:lineRule="auto"/>
        <w:rPr>
          <w:lang w:val="ru-RU"/>
        </w:rPr>
      </w:pPr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Весы.</w:t>
      </w:r>
    </w:p>
    <w:p w:rsidR="003C2027" w:rsidRPr="003A5626" w:rsidRDefault="00615615">
      <w:pPr>
        <w:autoSpaceDE w:val="0"/>
        <w:autoSpaceDN w:val="0"/>
        <w:spacing w:before="264" w:after="0" w:line="230" w:lineRule="auto"/>
        <w:rPr>
          <w:lang w:val="ru-RU"/>
        </w:rPr>
      </w:pPr>
      <w:r w:rsidRPr="003A5626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 И ПРАКТИЧЕСКИХ РАБОТ</w:t>
      </w:r>
    </w:p>
    <w:p w:rsidR="003C2027" w:rsidRPr="003A5626" w:rsidRDefault="00615615">
      <w:pPr>
        <w:autoSpaceDE w:val="0"/>
        <w:autoSpaceDN w:val="0"/>
        <w:spacing w:before="168" w:after="0" w:line="230" w:lineRule="auto"/>
        <w:rPr>
          <w:lang w:val="ru-RU"/>
        </w:rPr>
      </w:pPr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1. Классная магнитная доска. </w:t>
      </w:r>
    </w:p>
    <w:p w:rsidR="003C2027" w:rsidRPr="003A5626" w:rsidRDefault="00615615">
      <w:pPr>
        <w:autoSpaceDE w:val="0"/>
        <w:autoSpaceDN w:val="0"/>
        <w:spacing w:before="70" w:after="0" w:line="230" w:lineRule="auto"/>
        <w:rPr>
          <w:lang w:val="ru-RU"/>
        </w:rPr>
      </w:pPr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2. Настенная доска с приспособлением для крепления картинок.</w:t>
      </w:r>
    </w:p>
    <w:p w:rsidR="003C2027" w:rsidRPr="003A5626" w:rsidRDefault="00615615">
      <w:pPr>
        <w:autoSpaceDE w:val="0"/>
        <w:autoSpaceDN w:val="0"/>
        <w:spacing w:before="70" w:after="0" w:line="271" w:lineRule="auto"/>
        <w:ind w:right="6768"/>
        <w:rPr>
          <w:lang w:val="ru-RU"/>
        </w:rPr>
      </w:pPr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3. Колонки </w:t>
      </w:r>
      <w:r w:rsidRPr="003A5626">
        <w:rPr>
          <w:lang w:val="ru-RU"/>
        </w:rPr>
        <w:br/>
      </w:r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 xml:space="preserve">4.Компьютер </w:t>
      </w:r>
      <w:r w:rsidRPr="003A5626">
        <w:rPr>
          <w:lang w:val="ru-RU"/>
        </w:rPr>
        <w:br/>
      </w:r>
      <w:r w:rsidRPr="003A5626">
        <w:rPr>
          <w:rFonts w:ascii="Times New Roman" w:eastAsia="Times New Roman" w:hAnsi="Times New Roman"/>
          <w:color w:val="000000"/>
          <w:sz w:val="24"/>
          <w:lang w:val="ru-RU"/>
        </w:rPr>
        <w:t>5.Мультимедийный проектор, экран.</w:t>
      </w:r>
    </w:p>
    <w:p w:rsidR="003C2027" w:rsidRPr="003A5626" w:rsidRDefault="003C2027">
      <w:pPr>
        <w:rPr>
          <w:lang w:val="ru-RU"/>
        </w:rPr>
        <w:sectPr w:rsidR="003C2027" w:rsidRPr="003A562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15615" w:rsidRPr="003A5626" w:rsidRDefault="00615615">
      <w:pPr>
        <w:rPr>
          <w:lang w:val="ru-RU"/>
        </w:rPr>
      </w:pPr>
    </w:p>
    <w:sectPr w:rsidR="00615615" w:rsidRPr="003A562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8695D"/>
    <w:rsid w:val="003A5626"/>
    <w:rsid w:val="003C2027"/>
    <w:rsid w:val="003D4A5C"/>
    <w:rsid w:val="00615615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F80AF25D-DD65-4E66-A333-016DD75A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09211E-1ED4-4637-B40D-8A8AA6B4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6242</Words>
  <Characters>35583</Characters>
  <Application>Microsoft Office Word</Application>
  <DocSecurity>0</DocSecurity>
  <Lines>296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41742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4</cp:revision>
  <dcterms:created xsi:type="dcterms:W3CDTF">2022-07-26T14:10:00Z</dcterms:created>
  <dcterms:modified xsi:type="dcterms:W3CDTF">2022-08-03T12:57:00Z</dcterms:modified>
  <cp:category/>
</cp:coreProperties>
</file>