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7BC" w:rsidRDefault="00FA17BC">
      <w:pPr>
        <w:autoSpaceDE w:val="0"/>
        <w:autoSpaceDN w:val="0"/>
        <w:spacing w:after="78" w:line="220" w:lineRule="exact"/>
      </w:pPr>
    </w:p>
    <w:p w:rsidR="00857488" w:rsidRPr="00857488" w:rsidRDefault="00857488" w:rsidP="00857488">
      <w:pPr>
        <w:spacing w:after="630" w:line="265" w:lineRule="auto"/>
        <w:ind w:left="190" w:hanging="10"/>
        <w:jc w:val="center"/>
        <w:rPr>
          <w:rFonts w:ascii="Times New Roman" w:eastAsia="Times New Roman" w:hAnsi="Times New Roman"/>
          <w:color w:val="000000"/>
          <w:sz w:val="24"/>
          <w:lang w:val="ru-RU" w:eastAsia="ru-RU"/>
        </w:rPr>
      </w:pPr>
      <w:r w:rsidRPr="00857488">
        <w:rPr>
          <w:rFonts w:ascii="Times New Roman" w:eastAsia="Times New Roman" w:hAnsi="Times New Roman"/>
          <w:b/>
          <w:color w:val="000000"/>
          <w:sz w:val="24"/>
          <w:lang w:val="ru-RU" w:eastAsia="ru-RU"/>
        </w:rPr>
        <w:t>МИНИСТЕРСТВО ПРОСВЕЩЕНИЯ РОССИЙСКОЙ ФЕДЕРАЦИИ</w:t>
      </w:r>
    </w:p>
    <w:p w:rsidR="00857488" w:rsidRPr="00857488" w:rsidRDefault="00857488" w:rsidP="00857488">
      <w:pPr>
        <w:spacing w:after="605" w:line="290" w:lineRule="auto"/>
        <w:ind w:left="1216" w:right="2" w:hanging="10"/>
        <w:rPr>
          <w:rFonts w:ascii="Times New Roman" w:eastAsia="Times New Roman" w:hAnsi="Times New Roman"/>
          <w:color w:val="000000"/>
          <w:sz w:val="24"/>
          <w:lang w:val="ru-RU" w:eastAsia="ru-RU"/>
        </w:rPr>
      </w:pPr>
      <w:r w:rsidRPr="00857488">
        <w:rPr>
          <w:rFonts w:ascii="Times New Roman" w:eastAsia="Times New Roman" w:hAnsi="Times New Roman"/>
          <w:color w:val="000000"/>
          <w:sz w:val="24"/>
          <w:lang w:val="ru-RU" w:eastAsia="ru-RU"/>
        </w:rPr>
        <w:t>Министерство образования, науки и молодежной политики Краснодарского края</w:t>
      </w:r>
    </w:p>
    <w:p w:rsidR="00857488" w:rsidRPr="00857488" w:rsidRDefault="00857488" w:rsidP="00857488">
      <w:pPr>
        <w:spacing w:after="600" w:line="290" w:lineRule="auto"/>
        <w:ind w:left="4903" w:right="2" w:hanging="4597"/>
        <w:rPr>
          <w:rFonts w:ascii="Times New Roman" w:eastAsia="Times New Roman" w:hAnsi="Times New Roman"/>
          <w:color w:val="000000"/>
          <w:sz w:val="24"/>
          <w:lang w:val="ru-RU" w:eastAsia="ru-RU"/>
        </w:rPr>
      </w:pPr>
      <w:r w:rsidRPr="00857488">
        <w:rPr>
          <w:rFonts w:ascii="Times New Roman" w:eastAsia="Times New Roman" w:hAnsi="Times New Roman"/>
          <w:color w:val="000000"/>
          <w:sz w:val="24"/>
          <w:lang w:val="ru-RU" w:eastAsia="ru-RU"/>
        </w:rPr>
        <w:t>Муниципальное Автономное Учреждение Средняя Общеобразовательная Школа №17 им.Эдуарда Есаяна</w:t>
      </w:r>
    </w:p>
    <w:p w:rsidR="00857488" w:rsidRPr="00857488" w:rsidRDefault="00857488" w:rsidP="00857488">
      <w:pPr>
        <w:spacing w:after="1169" w:line="265" w:lineRule="auto"/>
        <w:ind w:left="2960" w:right="2770" w:hanging="10"/>
        <w:jc w:val="center"/>
        <w:rPr>
          <w:rFonts w:ascii="Times New Roman" w:eastAsia="Times New Roman" w:hAnsi="Times New Roman"/>
          <w:color w:val="000000"/>
          <w:sz w:val="24"/>
          <w:lang w:val="ru-RU" w:eastAsia="ru-RU"/>
        </w:rPr>
      </w:pPr>
      <w:r w:rsidRPr="00857488">
        <w:rPr>
          <w:rFonts w:ascii="Times New Roman" w:eastAsia="Times New Roman" w:hAnsi="Times New Roman"/>
          <w:color w:val="000000"/>
          <w:sz w:val="24"/>
          <w:lang w:val="ru-RU" w:eastAsia="ru-RU"/>
        </w:rPr>
        <w:t>МАОУ СОШ №17 им. Эдуарда Есаяна</w:t>
      </w:r>
    </w:p>
    <w:tbl>
      <w:tblPr>
        <w:tblStyle w:val="TableGrid"/>
        <w:tblW w:w="9766" w:type="dxa"/>
        <w:tblInd w:w="72" w:type="dxa"/>
        <w:tblLook w:val="04A0" w:firstRow="1" w:lastRow="0" w:firstColumn="1" w:lastColumn="0" w:noHBand="0" w:noVBand="1"/>
      </w:tblPr>
      <w:tblGrid>
        <w:gridCol w:w="7034"/>
        <w:gridCol w:w="2732"/>
      </w:tblGrid>
      <w:tr w:rsidR="00857488" w:rsidRPr="00857488" w:rsidTr="002938D6">
        <w:trPr>
          <w:trHeight w:val="1614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857488" w:rsidRPr="00857488" w:rsidRDefault="00857488" w:rsidP="00857488">
            <w:pPr>
              <w:tabs>
                <w:tab w:val="center" w:pos="4290"/>
              </w:tabs>
              <w:spacing w:after="362" w:line="259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857488">
              <w:rPr>
                <w:rFonts w:ascii="Times New Roman" w:hAnsi="Times New Roman"/>
                <w:color w:val="000000"/>
                <w:sz w:val="20"/>
                <w:lang w:val="ru-RU" w:eastAsia="ru-RU"/>
              </w:rPr>
              <w:t xml:space="preserve"> </w:t>
            </w:r>
            <w:r w:rsidRPr="00857488">
              <w:rPr>
                <w:rFonts w:ascii="Times New Roman" w:hAnsi="Times New Roman"/>
                <w:color w:val="000000"/>
                <w:sz w:val="20"/>
                <w:lang w:val="ru-RU" w:eastAsia="ru-RU"/>
              </w:rPr>
              <w:tab/>
              <w:t>СОГЛАСОВАНО</w:t>
            </w:r>
          </w:p>
          <w:p w:rsidR="00857488" w:rsidRPr="00857488" w:rsidRDefault="00857488" w:rsidP="00857488">
            <w:pPr>
              <w:spacing w:after="153" w:line="259" w:lineRule="auto"/>
              <w:ind w:left="1428"/>
              <w:jc w:val="center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857488">
              <w:rPr>
                <w:rFonts w:ascii="Times New Roman" w:hAnsi="Times New Roman"/>
                <w:color w:val="000000"/>
                <w:sz w:val="20"/>
                <w:lang w:val="ru-RU" w:eastAsia="ru-RU"/>
              </w:rPr>
              <w:t>______________</w:t>
            </w:r>
          </w:p>
          <w:p w:rsidR="00857488" w:rsidRPr="00857488" w:rsidRDefault="00857488" w:rsidP="00857488">
            <w:pPr>
              <w:spacing w:after="0" w:line="259" w:lineRule="auto"/>
              <w:ind w:left="3517" w:right="2237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857488">
              <w:rPr>
                <w:rFonts w:ascii="Times New Roman" w:hAnsi="Times New Roman"/>
                <w:color w:val="000000"/>
                <w:sz w:val="20"/>
                <w:lang w:val="ru-RU" w:eastAsia="ru-RU"/>
              </w:rPr>
              <w:t>Протокол № от ""    г.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857488" w:rsidRPr="00857488" w:rsidRDefault="00857488" w:rsidP="00857488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857488">
              <w:rPr>
                <w:rFonts w:ascii="Times New Roman" w:hAnsi="Times New Roman"/>
                <w:color w:val="000000"/>
                <w:sz w:val="20"/>
                <w:lang w:val="ru-RU" w:eastAsia="ru-RU"/>
              </w:rPr>
              <w:t>УТВЕРЖДЕНО</w:t>
            </w:r>
          </w:p>
          <w:p w:rsidR="00857488" w:rsidRPr="00857488" w:rsidRDefault="00857488" w:rsidP="00857488">
            <w:pPr>
              <w:spacing w:after="195" w:line="216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857488">
              <w:rPr>
                <w:rFonts w:ascii="Times New Roman" w:hAnsi="Times New Roman"/>
                <w:color w:val="000000"/>
                <w:sz w:val="20"/>
                <w:lang w:val="ru-RU" w:eastAsia="ru-RU"/>
              </w:rPr>
              <w:t>Директором МАОУ СОШ №17 им.Эдуарда Есаяна</w:t>
            </w:r>
          </w:p>
          <w:p w:rsidR="00857488" w:rsidRPr="00857488" w:rsidRDefault="00857488" w:rsidP="00857488">
            <w:pPr>
              <w:spacing w:after="153" w:line="259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857488">
              <w:rPr>
                <w:rFonts w:ascii="Times New Roman" w:hAnsi="Times New Roman"/>
                <w:color w:val="000000"/>
                <w:sz w:val="20"/>
                <w:lang w:val="ru-RU" w:eastAsia="ru-RU"/>
              </w:rPr>
              <w:t xml:space="preserve">______________Батищева Е.В. </w:t>
            </w:r>
          </w:p>
          <w:p w:rsidR="00857488" w:rsidRPr="00857488" w:rsidRDefault="00857488" w:rsidP="00857488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857488">
              <w:rPr>
                <w:rFonts w:ascii="Times New Roman" w:hAnsi="Times New Roman"/>
                <w:color w:val="000000"/>
                <w:sz w:val="20"/>
                <w:lang w:val="ru-RU" w:eastAsia="ru-RU"/>
              </w:rPr>
              <w:t>Приказ №</w:t>
            </w:r>
          </w:p>
          <w:p w:rsidR="00857488" w:rsidRPr="00857488" w:rsidRDefault="00857488" w:rsidP="00857488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857488">
              <w:rPr>
                <w:rFonts w:ascii="Times New Roman" w:hAnsi="Times New Roman"/>
                <w:color w:val="000000"/>
                <w:sz w:val="20"/>
                <w:lang w:val="ru-RU" w:eastAsia="ru-RU"/>
              </w:rPr>
              <w:t>от "31" августа 2022 г.</w:t>
            </w:r>
          </w:p>
        </w:tc>
      </w:tr>
    </w:tbl>
    <w:p w:rsidR="00857488" w:rsidRPr="00857488" w:rsidRDefault="00857488" w:rsidP="00857488">
      <w:pPr>
        <w:spacing w:after="30" w:line="265" w:lineRule="auto"/>
        <w:ind w:left="190" w:right="186" w:hanging="10"/>
        <w:jc w:val="center"/>
        <w:rPr>
          <w:rFonts w:ascii="Times New Roman" w:eastAsia="Times New Roman" w:hAnsi="Times New Roman"/>
          <w:color w:val="000000"/>
          <w:sz w:val="24"/>
          <w:lang w:val="ru-RU" w:eastAsia="ru-RU"/>
        </w:rPr>
      </w:pPr>
      <w:r w:rsidRPr="00857488">
        <w:rPr>
          <w:rFonts w:ascii="Times New Roman" w:eastAsia="Times New Roman" w:hAnsi="Times New Roman"/>
          <w:b/>
          <w:color w:val="000000"/>
          <w:sz w:val="24"/>
          <w:lang w:val="ru-RU" w:eastAsia="ru-RU"/>
        </w:rPr>
        <w:t>РАБОЧАЯ ПРОГРАММА</w:t>
      </w:r>
    </w:p>
    <w:p w:rsidR="00857488" w:rsidRPr="00857488" w:rsidRDefault="00857488" w:rsidP="00857488">
      <w:pPr>
        <w:spacing w:after="126" w:line="265" w:lineRule="auto"/>
        <w:ind w:left="190" w:right="188" w:hanging="10"/>
        <w:jc w:val="center"/>
        <w:rPr>
          <w:rFonts w:ascii="Times New Roman" w:eastAsia="Times New Roman" w:hAnsi="Times New Roman"/>
          <w:color w:val="000000"/>
          <w:sz w:val="24"/>
          <w:lang w:val="ru-RU" w:eastAsia="ru-RU"/>
        </w:rPr>
      </w:pPr>
      <w:r w:rsidRPr="00857488">
        <w:rPr>
          <w:rFonts w:ascii="Times New Roman" w:eastAsia="Times New Roman" w:hAnsi="Times New Roman"/>
          <w:b/>
          <w:color w:val="000000"/>
          <w:sz w:val="24"/>
          <w:lang w:val="ru-RU" w:eastAsia="ru-RU"/>
        </w:rPr>
        <w:t>(ID 33</w:t>
      </w:r>
      <w:r>
        <w:rPr>
          <w:rFonts w:ascii="Times New Roman" w:eastAsia="Times New Roman" w:hAnsi="Times New Roman"/>
          <w:b/>
          <w:color w:val="000000"/>
          <w:sz w:val="24"/>
          <w:lang w:val="ru-RU" w:eastAsia="ru-RU"/>
        </w:rPr>
        <w:t>5954</w:t>
      </w:r>
      <w:r w:rsidRPr="00857488">
        <w:rPr>
          <w:rFonts w:ascii="Times New Roman" w:eastAsia="Times New Roman" w:hAnsi="Times New Roman"/>
          <w:b/>
          <w:color w:val="000000"/>
          <w:sz w:val="24"/>
          <w:lang w:val="ru-RU" w:eastAsia="ru-RU"/>
        </w:rPr>
        <w:t>)</w:t>
      </w:r>
    </w:p>
    <w:p w:rsidR="00857488" w:rsidRPr="00857488" w:rsidRDefault="00857488" w:rsidP="00857488">
      <w:pPr>
        <w:spacing w:after="30" w:line="265" w:lineRule="auto"/>
        <w:ind w:left="2960" w:right="2774" w:hanging="10"/>
        <w:jc w:val="center"/>
        <w:rPr>
          <w:rFonts w:ascii="Times New Roman" w:eastAsia="Times New Roman" w:hAnsi="Times New Roman"/>
          <w:color w:val="000000"/>
          <w:sz w:val="24"/>
          <w:lang w:val="ru-RU" w:eastAsia="ru-RU"/>
        </w:rPr>
      </w:pPr>
      <w:r w:rsidRPr="00857488">
        <w:rPr>
          <w:rFonts w:ascii="Times New Roman" w:eastAsia="Times New Roman" w:hAnsi="Times New Roman"/>
          <w:color w:val="000000"/>
          <w:sz w:val="24"/>
          <w:lang w:val="ru-RU" w:eastAsia="ru-RU"/>
        </w:rPr>
        <w:t>учебного предмета</w:t>
      </w:r>
    </w:p>
    <w:p w:rsidR="00857488" w:rsidRPr="00857488" w:rsidRDefault="00857488" w:rsidP="00857488">
      <w:pPr>
        <w:spacing w:after="630" w:line="265" w:lineRule="auto"/>
        <w:ind w:left="2960" w:right="2776" w:hanging="10"/>
        <w:jc w:val="center"/>
        <w:rPr>
          <w:rFonts w:ascii="Times New Roman" w:eastAsia="Times New Roman" w:hAnsi="Times New Roman"/>
          <w:color w:val="000000"/>
          <w:sz w:val="24"/>
          <w:lang w:val="ru-RU" w:eastAsia="ru-RU"/>
        </w:rPr>
      </w:pPr>
      <w:r w:rsidRPr="00857488">
        <w:rPr>
          <w:rFonts w:ascii="Times New Roman" w:eastAsia="Times New Roman" w:hAnsi="Times New Roman"/>
          <w:color w:val="000000"/>
          <w:sz w:val="24"/>
          <w:lang w:val="ru-RU"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lang w:val="ru-RU" w:eastAsia="ru-RU"/>
        </w:rPr>
        <w:t>Русский язык</w:t>
      </w:r>
      <w:r w:rsidRPr="00857488">
        <w:rPr>
          <w:rFonts w:ascii="Times New Roman" w:eastAsia="Times New Roman" w:hAnsi="Times New Roman"/>
          <w:color w:val="000000"/>
          <w:sz w:val="24"/>
          <w:lang w:val="ru-RU" w:eastAsia="ru-RU"/>
        </w:rPr>
        <w:t>»</w:t>
      </w:r>
    </w:p>
    <w:p w:rsidR="00857488" w:rsidRPr="00857488" w:rsidRDefault="00857488" w:rsidP="00857488">
      <w:pPr>
        <w:spacing w:after="2065" w:line="265" w:lineRule="auto"/>
        <w:ind w:left="2960" w:right="2767" w:hanging="10"/>
        <w:jc w:val="center"/>
        <w:rPr>
          <w:rFonts w:ascii="Times New Roman" w:eastAsia="Times New Roman" w:hAnsi="Times New Roman"/>
          <w:color w:val="000000"/>
          <w:sz w:val="24"/>
          <w:lang w:val="ru-RU" w:eastAsia="ru-RU"/>
        </w:rPr>
      </w:pPr>
      <w:r w:rsidRPr="00857488">
        <w:rPr>
          <w:rFonts w:ascii="Times New Roman" w:eastAsia="Times New Roman" w:hAnsi="Times New Roman"/>
          <w:color w:val="000000"/>
          <w:sz w:val="24"/>
          <w:lang w:val="ru-RU" w:eastAsia="ru-RU"/>
        </w:rPr>
        <w:t>для 1 класса начального общего образования на 2022-2023 учебный год</w:t>
      </w:r>
    </w:p>
    <w:p w:rsidR="00857488" w:rsidRPr="00857488" w:rsidRDefault="00857488" w:rsidP="00857488">
      <w:pPr>
        <w:pStyle w:val="ad"/>
        <w:ind w:right="362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857488">
        <w:rPr>
          <w:rFonts w:ascii="Times New Roman" w:eastAsia="Times New Roman" w:hAnsi="Times New Roman"/>
          <w:color w:val="000000"/>
          <w:sz w:val="24"/>
          <w:lang w:val="ru-RU" w:eastAsia="ru-RU"/>
        </w:rPr>
        <w:t xml:space="preserve">Составитель: Чукасова Кристина Васильевна </w:t>
      </w:r>
      <w:r w:rsidRPr="00857488">
        <w:rPr>
          <w:rFonts w:ascii="Times New Roman" w:eastAsia="Times New Roman" w:hAnsi="Times New Roman"/>
          <w:sz w:val="24"/>
          <w:szCs w:val="24"/>
          <w:lang w:val="ru-RU"/>
        </w:rPr>
        <w:t>Кукушкина Елена Семеновна, Тамасян Ангелина Григорьевна, Кондратенко Ирина Владимировна</w:t>
      </w:r>
    </w:p>
    <w:p w:rsidR="00857488" w:rsidRPr="00857488" w:rsidRDefault="00857488" w:rsidP="00857488">
      <w:pPr>
        <w:widowControl w:val="0"/>
        <w:autoSpaceDE w:val="0"/>
        <w:autoSpaceDN w:val="0"/>
        <w:spacing w:before="60" w:after="0" w:line="240" w:lineRule="auto"/>
        <w:ind w:right="358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857488">
        <w:rPr>
          <w:rFonts w:ascii="Times New Roman" w:eastAsia="Times New Roman" w:hAnsi="Times New Roman"/>
          <w:sz w:val="24"/>
          <w:szCs w:val="24"/>
          <w:lang w:val="ru-RU"/>
        </w:rPr>
        <w:t>учителя</w:t>
      </w:r>
      <w:r w:rsidRPr="00857488">
        <w:rPr>
          <w:rFonts w:ascii="Times New Roman" w:eastAsia="Times New Roman" w:hAnsi="Times New Roman"/>
          <w:spacing w:val="-8"/>
          <w:sz w:val="24"/>
          <w:szCs w:val="24"/>
          <w:lang w:val="ru-RU"/>
        </w:rPr>
        <w:t xml:space="preserve"> </w:t>
      </w:r>
      <w:r w:rsidRPr="00857488">
        <w:rPr>
          <w:rFonts w:ascii="Times New Roman" w:eastAsia="Times New Roman" w:hAnsi="Times New Roman"/>
          <w:sz w:val="24"/>
          <w:szCs w:val="24"/>
          <w:lang w:val="ru-RU"/>
        </w:rPr>
        <w:t>начальных</w:t>
      </w:r>
      <w:r w:rsidRPr="00857488">
        <w:rPr>
          <w:rFonts w:ascii="Times New Roman" w:eastAsia="Times New Roman" w:hAnsi="Times New Roman"/>
          <w:spacing w:val="-7"/>
          <w:sz w:val="24"/>
          <w:szCs w:val="24"/>
          <w:lang w:val="ru-RU"/>
        </w:rPr>
        <w:t xml:space="preserve"> </w:t>
      </w:r>
      <w:r w:rsidRPr="00857488">
        <w:rPr>
          <w:rFonts w:ascii="Times New Roman" w:eastAsia="Times New Roman" w:hAnsi="Times New Roman"/>
          <w:sz w:val="24"/>
          <w:szCs w:val="24"/>
          <w:lang w:val="ru-RU"/>
        </w:rPr>
        <w:t>классов.</w:t>
      </w:r>
    </w:p>
    <w:p w:rsidR="00857488" w:rsidRPr="00857488" w:rsidRDefault="00857488" w:rsidP="00857488">
      <w:pPr>
        <w:spacing w:after="0" w:line="290" w:lineRule="auto"/>
        <w:ind w:left="4910" w:right="230"/>
        <w:jc w:val="right"/>
        <w:rPr>
          <w:rFonts w:ascii="Times New Roman" w:eastAsia="Times New Roman" w:hAnsi="Times New Roman"/>
          <w:color w:val="000000"/>
          <w:sz w:val="24"/>
          <w:lang w:val="ru-RU" w:eastAsia="ru-RU"/>
        </w:rPr>
      </w:pPr>
      <w:bookmarkStart w:id="0" w:name="_GoBack"/>
      <w:bookmarkEnd w:id="0"/>
    </w:p>
    <w:p w:rsidR="00857488" w:rsidRDefault="00857488" w:rsidP="00857488">
      <w:pPr>
        <w:jc w:val="center"/>
        <w:rPr>
          <w:rFonts w:ascii="Times New Roman" w:eastAsia="Times New Roman" w:hAnsi="Times New Roman"/>
          <w:color w:val="000000"/>
          <w:sz w:val="24"/>
          <w:lang w:val="ru-RU" w:eastAsia="ru-RU"/>
        </w:rPr>
      </w:pPr>
    </w:p>
    <w:p w:rsidR="00857488" w:rsidRDefault="00857488" w:rsidP="00857488">
      <w:pPr>
        <w:jc w:val="center"/>
        <w:rPr>
          <w:rFonts w:ascii="Times New Roman" w:eastAsia="Times New Roman" w:hAnsi="Times New Roman"/>
          <w:color w:val="000000"/>
          <w:sz w:val="24"/>
          <w:lang w:val="ru-RU" w:eastAsia="ru-RU"/>
        </w:rPr>
      </w:pPr>
    </w:p>
    <w:p w:rsidR="00857488" w:rsidRDefault="00857488" w:rsidP="00857488">
      <w:pPr>
        <w:jc w:val="center"/>
        <w:rPr>
          <w:rFonts w:ascii="Times New Roman" w:eastAsia="Times New Roman" w:hAnsi="Times New Roman"/>
          <w:color w:val="000000"/>
          <w:sz w:val="24"/>
          <w:lang w:val="ru-RU" w:eastAsia="ru-RU"/>
        </w:rPr>
      </w:pPr>
    </w:p>
    <w:p w:rsidR="00857488" w:rsidRDefault="00857488" w:rsidP="00857488">
      <w:pPr>
        <w:jc w:val="center"/>
        <w:rPr>
          <w:rFonts w:ascii="Times New Roman" w:eastAsia="Times New Roman" w:hAnsi="Times New Roman"/>
          <w:color w:val="000000"/>
          <w:sz w:val="24"/>
          <w:lang w:val="ru-RU" w:eastAsia="ru-RU"/>
        </w:rPr>
      </w:pPr>
    </w:p>
    <w:p w:rsidR="00FA17BC" w:rsidRPr="005A0818" w:rsidRDefault="00857488" w:rsidP="00857488">
      <w:pPr>
        <w:jc w:val="center"/>
        <w:rPr>
          <w:lang w:val="ru-RU"/>
        </w:rPr>
        <w:sectPr w:rsidR="00FA17BC" w:rsidRPr="005A0818">
          <w:pgSz w:w="11900" w:h="16840"/>
          <w:pgMar w:top="298" w:right="878" w:bottom="296" w:left="1440" w:header="720" w:footer="720" w:gutter="0"/>
          <w:cols w:space="720" w:equalWidth="0">
            <w:col w:w="9582"/>
          </w:cols>
          <w:docGrid w:linePitch="360"/>
        </w:sectPr>
      </w:pPr>
      <w:r w:rsidRPr="00857488">
        <w:rPr>
          <w:rFonts w:ascii="Times New Roman" w:eastAsia="Times New Roman" w:hAnsi="Times New Roman"/>
          <w:color w:val="000000"/>
          <w:sz w:val="24"/>
          <w:lang w:val="ru-RU" w:eastAsia="ru-RU"/>
        </w:rPr>
        <w:t>с.Архипо-Осиповка 2022</w:t>
      </w:r>
    </w:p>
    <w:p w:rsidR="00FA17BC" w:rsidRPr="005A0818" w:rsidRDefault="00FA17BC">
      <w:pPr>
        <w:rPr>
          <w:lang w:val="ru-RU"/>
        </w:rPr>
        <w:sectPr w:rsidR="00FA17BC" w:rsidRPr="005A0818">
          <w:pgSz w:w="11900" w:h="16840"/>
          <w:pgMar w:top="1440" w:right="1440" w:bottom="1440" w:left="1440" w:header="720" w:footer="720" w:gutter="0"/>
          <w:cols w:space="720" w:equalWidth="0">
            <w:col w:w="9582"/>
          </w:cols>
          <w:docGrid w:linePitch="360"/>
        </w:sectPr>
      </w:pPr>
    </w:p>
    <w:p w:rsidR="00FA17BC" w:rsidRPr="005A0818" w:rsidRDefault="00FA17BC">
      <w:pPr>
        <w:autoSpaceDE w:val="0"/>
        <w:autoSpaceDN w:val="0"/>
        <w:spacing w:after="216" w:line="220" w:lineRule="exact"/>
        <w:rPr>
          <w:lang w:val="ru-RU"/>
        </w:rPr>
      </w:pPr>
    </w:p>
    <w:p w:rsidR="00FA17BC" w:rsidRPr="005A0818" w:rsidRDefault="00FA17BC">
      <w:pPr>
        <w:autoSpaceDE w:val="0"/>
        <w:autoSpaceDN w:val="0"/>
        <w:spacing w:after="0" w:line="230" w:lineRule="auto"/>
        <w:rPr>
          <w:lang w:val="ru-RU"/>
        </w:rPr>
      </w:pPr>
      <w:r w:rsidRPr="005A0818">
        <w:rPr>
          <w:rFonts w:ascii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A17BC" w:rsidRPr="005A0818" w:rsidRDefault="00FA17BC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5A0818">
        <w:rPr>
          <w:rFonts w:ascii="Times New Roman" w:hAnsi="Times New Roman"/>
          <w:color w:val="000000"/>
          <w:sz w:val="24"/>
          <w:lang w:val="ru-RU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началь​ного общего образования Федерального государственного обра​зовательного стандарта начального общего образования (да​лее — ФГОС НОО), а также ориентирована на целевые приори​</w:t>
      </w:r>
      <w:r w:rsidRPr="005A0818">
        <w:rPr>
          <w:rFonts w:ascii="MS Mincho" w:hAnsi="MS Mincho" w:cs="MS Mincho" w:hint="eastAsia"/>
          <w:color w:val="000000"/>
          <w:sz w:val="24"/>
          <w:lang w:val="ru-RU"/>
        </w:rPr>
        <w:t>‐</w:t>
      </w:r>
      <w:r w:rsidRPr="005A0818">
        <w:rPr>
          <w:rFonts w:ascii="Times New Roman" w:hAnsi="Times New Roman"/>
          <w:color w:val="000000"/>
          <w:sz w:val="24"/>
          <w:lang w:val="ru-RU"/>
        </w:rPr>
        <w:t>теты, сформулированные в Примерной программе воспитания.</w:t>
      </w:r>
    </w:p>
    <w:p w:rsidR="00FA17BC" w:rsidRPr="005A0818" w:rsidRDefault="00FA17B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A0818">
        <w:rPr>
          <w:rFonts w:ascii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FA17BC" w:rsidRPr="005A0818" w:rsidRDefault="00FA17BC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5A0818">
        <w:rPr>
          <w:rFonts w:ascii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на​чальной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>значительным потенциа​лом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различ​ных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фор​мировании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духовно​нрав​ственных ценностей, принятых в обществе правил и норм пове​дения,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—длительный процесс, разворачивающийся на протяжении изучения содержания предмета.</w:t>
      </w:r>
    </w:p>
    <w:p w:rsidR="00FA17BC" w:rsidRPr="005A0818" w:rsidRDefault="00FA17BC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5A0818">
        <w:rPr>
          <w:rFonts w:ascii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планиру​емых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первоначальные 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представления о струк​туре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использо​вания усвоенных норм русского литературного языка, речевых норм и правил речевого этикета в процессе устного и письмен​ного общения. Ряд задач по 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>совершенствованию речевой дея​тельности решаются совместно с учебным предметом «Литературное чтение».</w:t>
      </w:r>
    </w:p>
    <w:p w:rsidR="00FA17BC" w:rsidRPr="005A0818" w:rsidRDefault="00FA17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A0818">
        <w:rPr>
          <w:rFonts w:ascii="Times New Roman" w:hAnsi="Times New Roman"/>
          <w:color w:val="000000"/>
          <w:sz w:val="24"/>
          <w:lang w:val="ru-RU"/>
        </w:rPr>
        <w:t>Общее число часов, о</w:t>
      </w:r>
      <w:r>
        <w:rPr>
          <w:rFonts w:ascii="Times New Roman" w:hAnsi="Times New Roman"/>
          <w:color w:val="000000"/>
          <w:sz w:val="24"/>
          <w:lang w:val="ru-RU"/>
        </w:rPr>
        <w:t xml:space="preserve">тведённых на изучение «Русского </w:t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язы​ка», в 1 классе — 165 ч. </w:t>
      </w:r>
    </w:p>
    <w:p w:rsidR="00FA17BC" w:rsidRPr="005A0818" w:rsidRDefault="00FA17BC">
      <w:pPr>
        <w:autoSpaceDE w:val="0"/>
        <w:autoSpaceDN w:val="0"/>
        <w:spacing w:before="430" w:after="0" w:line="230" w:lineRule="auto"/>
        <w:ind w:left="180"/>
        <w:rPr>
          <w:lang w:val="ru-RU"/>
        </w:rPr>
      </w:pPr>
      <w:r w:rsidRPr="005A0818">
        <w:rPr>
          <w:rFonts w:ascii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FA17BC" w:rsidRPr="005A0818" w:rsidRDefault="00FA17BC">
      <w:pPr>
        <w:rPr>
          <w:lang w:val="ru-RU"/>
        </w:rPr>
        <w:sectPr w:rsidR="00FA17BC" w:rsidRPr="005A0818">
          <w:pgSz w:w="11900" w:h="16840"/>
          <w:pgMar w:top="436" w:right="650" w:bottom="356" w:left="666" w:header="720" w:footer="720" w:gutter="0"/>
          <w:cols w:space="720" w:equalWidth="0">
            <w:col w:w="10584"/>
          </w:cols>
          <w:docGrid w:linePitch="360"/>
        </w:sectPr>
      </w:pPr>
    </w:p>
    <w:p w:rsidR="00FA17BC" w:rsidRPr="005A0818" w:rsidRDefault="00FA17BC">
      <w:pPr>
        <w:autoSpaceDE w:val="0"/>
        <w:autoSpaceDN w:val="0"/>
        <w:spacing w:after="90" w:line="220" w:lineRule="exact"/>
        <w:rPr>
          <w:lang w:val="ru-RU"/>
        </w:rPr>
      </w:pPr>
    </w:p>
    <w:p w:rsidR="00FA17BC" w:rsidRPr="005A0818" w:rsidRDefault="00FA17BC">
      <w:pPr>
        <w:autoSpaceDE w:val="0"/>
        <w:autoSpaceDN w:val="0"/>
        <w:spacing w:after="0"/>
        <w:ind w:right="144" w:firstLine="180"/>
        <w:rPr>
          <w:lang w:val="ru-RU"/>
        </w:rPr>
      </w:pPr>
      <w:r w:rsidRPr="005A0818">
        <w:rPr>
          <w:rFonts w:ascii="Times New Roman" w:hAnsi="Times New Roman"/>
          <w:color w:val="000000"/>
          <w:sz w:val="24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дей​ствий на материале русского языка станут фундаментом обучения в основном звене школы, а также будут востребованы в жизни.</w:t>
      </w:r>
    </w:p>
    <w:p w:rsidR="00FA17BC" w:rsidRPr="005A0818" w:rsidRDefault="00FA17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A0818">
        <w:rPr>
          <w:rFonts w:ascii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FA17BC" w:rsidRPr="005A0818" w:rsidRDefault="00FA17BC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5A0818">
        <w:rPr>
          <w:rFonts w:ascii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5A0818">
        <w:rPr>
          <w:rFonts w:ascii="MS Mincho" w:hAnsi="MS Mincho" w:cs="MS Mincho" w:hint="eastAsia"/>
          <w:color w:val="000000"/>
          <w:sz w:val="24"/>
          <w:lang w:val="ru-RU"/>
        </w:rPr>
        <w:t>‐</w:t>
      </w:r>
      <w:r w:rsidRPr="005A0818">
        <w:rPr>
          <w:rFonts w:ascii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 w:rsidRPr="005A0818">
        <w:rPr>
          <w:rFonts w:ascii="MS Mincho" w:hAnsi="MS Mincho" w:cs="MS Mincho" w:hint="eastAsia"/>
          <w:color w:val="000000"/>
          <w:sz w:val="24"/>
          <w:lang w:val="ru-RU"/>
        </w:rPr>
        <w:t>‐</w:t>
      </w:r>
      <w:r w:rsidRPr="005A0818">
        <w:rPr>
          <w:rFonts w:ascii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об​щения; осознание правильной устной и письменной речи как показателя общей культуры человека;</w:t>
      </w:r>
    </w:p>
    <w:p w:rsidR="00FA17BC" w:rsidRPr="005A0818" w:rsidRDefault="00FA17BC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5A0818">
        <w:rPr>
          <w:rFonts w:ascii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ос​нове первоначальных представлений о нормах современного русского литературного языка: аудированием, говорением, чте​нием, письмом;</w:t>
      </w:r>
    </w:p>
    <w:p w:rsidR="00FA17BC" w:rsidRPr="005A0818" w:rsidRDefault="00FA17BC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5A0818">
        <w:rPr>
          <w:rFonts w:ascii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>фонетике, графике, лексике, морфе​мике, морфологии и синтаксисе; об основных единицах языка, их признаках и особенностях употребления в речи; использова​ние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:rsidR="00FA17BC" w:rsidRPr="005A0818" w:rsidRDefault="00FA17BC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5A0818">
        <w:rPr>
          <w:rFonts w:ascii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A17BC" w:rsidRPr="005A0818" w:rsidRDefault="00FA17BC">
      <w:pPr>
        <w:rPr>
          <w:lang w:val="ru-RU"/>
        </w:rPr>
        <w:sectPr w:rsidR="00FA17BC" w:rsidRPr="005A0818">
          <w:pgSz w:w="11900" w:h="16840"/>
          <w:pgMar w:top="310" w:right="742" w:bottom="1440" w:left="666" w:header="720" w:footer="720" w:gutter="0"/>
          <w:cols w:space="720" w:equalWidth="0">
            <w:col w:w="10492"/>
          </w:cols>
          <w:docGrid w:linePitch="360"/>
        </w:sectPr>
      </w:pPr>
    </w:p>
    <w:p w:rsidR="00FA17BC" w:rsidRPr="005A0818" w:rsidRDefault="00FA17BC">
      <w:pPr>
        <w:autoSpaceDE w:val="0"/>
        <w:autoSpaceDN w:val="0"/>
        <w:spacing w:after="78" w:line="220" w:lineRule="exact"/>
        <w:rPr>
          <w:lang w:val="ru-RU"/>
        </w:rPr>
      </w:pPr>
    </w:p>
    <w:p w:rsidR="00FA17BC" w:rsidRPr="005A0818" w:rsidRDefault="00FA17BC">
      <w:pPr>
        <w:autoSpaceDE w:val="0"/>
        <w:autoSpaceDN w:val="0"/>
        <w:spacing w:after="0" w:line="230" w:lineRule="auto"/>
        <w:rPr>
          <w:lang w:val="ru-RU"/>
        </w:rPr>
      </w:pP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A17BC" w:rsidRPr="005A0818" w:rsidRDefault="00FA17BC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5A0818">
        <w:rPr>
          <w:rFonts w:ascii="Times New Roman" w:hAnsi="Times New Roman"/>
          <w:b/>
          <w:color w:val="000000"/>
          <w:sz w:val="24"/>
          <w:lang w:val="ru-RU"/>
        </w:rPr>
        <w:t>Обучение грамоте</w:t>
      </w:r>
    </w:p>
    <w:p w:rsidR="00FA17BC" w:rsidRPr="005A0818" w:rsidRDefault="00FA17BC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Составление небольших рассказов повествовательного харак​тера по серии сюжетных картинок, материалам собственных игр, занятий, наблюдений. Понимание текста при его прослушивании и при самостоя​тельном чтении вслух.</w:t>
      </w:r>
    </w:p>
    <w:p w:rsidR="00FA17BC" w:rsidRPr="005A0818" w:rsidRDefault="00FA17BC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FA17BC" w:rsidRPr="005A0818" w:rsidRDefault="00FA17BC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Фонетика 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Звуки речи. Единство звукового состава слова и его значения. Установление последовательности звуков в слове и  количе​ства звуков. Сопоставление слов, различающихся одним или несколькими звуками. Звуковой анализ слова, работа со звуко​выми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Количе​ство слогов в слове. Ударный слог.</w:t>
      </w:r>
    </w:p>
    <w:p w:rsidR="00FA17BC" w:rsidRPr="005A0818" w:rsidRDefault="00FA17BC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Графика 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твёр​дости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:rsidR="00FA17BC" w:rsidRPr="005A0818" w:rsidRDefault="00FA17BC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Чтение 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Слоговое чтение (ориентация на букву, обозначающую глас​ный звук).  Плавное слоговое чтение и чтение целыми словами со скоростью, соответствующей индивидуальному темпу. Чте​ние с 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препи​нания. Осознанное чтение слов, 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FA17BC" w:rsidRPr="005A0818" w:rsidRDefault="00FA17BC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Письмо 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простран​стве классной доски. Гигиенические требования, которые необ​ходимо соблюдать во время письма.Начертание письменных прописных и строчных букв. Пись​мо букв, буквосочетаний, слогов, слов, предложений с соблюде​нием 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>гигиенических норм. Письмо разборчивым, аккуратным почерком. Письмо под диктовку слов и предложений, написа​ние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FA17BC" w:rsidRPr="005A0818" w:rsidRDefault="00FA17BC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Правила правописания и их применение: раздельное написа​ние слов; обозначение гласных после шипящих в сочетаниях жи, ши (в положении под ударением), ча, ща, чу, щу; пропис​ная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FA17BC" w:rsidRPr="005A0818" w:rsidRDefault="00FA17B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A0818">
        <w:rPr>
          <w:rFonts w:ascii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FA17BC" w:rsidRPr="005A0818" w:rsidRDefault="00FA17BC">
      <w:pPr>
        <w:rPr>
          <w:lang w:val="ru-RU"/>
        </w:rPr>
        <w:sectPr w:rsidR="00FA17BC" w:rsidRPr="005A0818">
          <w:pgSz w:w="11900" w:h="16840"/>
          <w:pgMar w:top="298" w:right="650" w:bottom="310" w:left="666" w:header="720" w:footer="720" w:gutter="0"/>
          <w:cols w:space="720" w:equalWidth="0">
            <w:col w:w="10584"/>
          </w:cols>
          <w:docGrid w:linePitch="360"/>
        </w:sectPr>
      </w:pPr>
    </w:p>
    <w:p w:rsidR="00FA17BC" w:rsidRPr="005A0818" w:rsidRDefault="00FA17BC">
      <w:pPr>
        <w:autoSpaceDE w:val="0"/>
        <w:autoSpaceDN w:val="0"/>
        <w:spacing w:after="72" w:line="220" w:lineRule="exact"/>
        <w:rPr>
          <w:lang w:val="ru-RU"/>
        </w:rPr>
      </w:pPr>
    </w:p>
    <w:p w:rsidR="00FA17BC" w:rsidRPr="005A0818" w:rsidRDefault="00FA17BC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FA17BC" w:rsidRPr="005A0818" w:rsidRDefault="00FA17BC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Фонетика 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Звуки речи. Гласные и согласные звуки, их различение. Уда​рение в слове. Гласные ударные и безударные. Твёрдые и мяг​кие согласные звуки, их различение. Звонкие и глухие соглас​ные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FA17BC" w:rsidRPr="005A0818" w:rsidRDefault="00FA17BC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Графика 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последова​тельность. Использование алфавита для 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>упорядочения списка слов.</w:t>
      </w:r>
    </w:p>
    <w:p w:rsidR="00FA17BC" w:rsidRPr="005A0818" w:rsidRDefault="00FA17BC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Орфоэпия 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5A0818">
        <w:rPr>
          <w:rFonts w:ascii="MS Mincho" w:hAnsi="MS Mincho" w:cs="MS Mincho" w:hint="eastAsia"/>
          <w:color w:val="000000"/>
          <w:sz w:val="24"/>
          <w:lang w:val="ru-RU"/>
        </w:rPr>
        <w:t>‐</w:t>
      </w:r>
      <w:r w:rsidRPr="005A0818">
        <w:rPr>
          <w:rFonts w:ascii="Times New Roman" w:hAnsi="Times New Roman"/>
          <w:color w:val="000000"/>
          <w:sz w:val="24"/>
          <w:lang w:val="ru-RU"/>
        </w:rPr>
        <w:t>нике).</w:t>
      </w:r>
    </w:p>
    <w:p w:rsidR="00FA17BC" w:rsidRPr="005A0818" w:rsidRDefault="00FA17BC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Лексика 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FA17BC" w:rsidRPr="005A0818" w:rsidRDefault="00FA17BC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Синтаксис 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смыс​ловых вопросов.</w:t>
      </w:r>
    </w:p>
    <w:p w:rsidR="00FA17BC" w:rsidRPr="005A0818" w:rsidRDefault="00FA17BC">
      <w:pPr>
        <w:autoSpaceDE w:val="0"/>
        <w:autoSpaceDN w:val="0"/>
        <w:spacing w:before="70" w:after="0" w:line="230" w:lineRule="auto"/>
        <w:rPr>
          <w:lang w:val="ru-RU"/>
        </w:rPr>
      </w:pPr>
      <w:r w:rsidRPr="005A0818">
        <w:rPr>
          <w:rFonts w:ascii="Times New Roman" w:hAnsi="Times New Roman"/>
          <w:color w:val="000000"/>
          <w:sz w:val="24"/>
          <w:lang w:val="ru-RU"/>
        </w:rPr>
        <w:t>Восстановление деформированных предложений. Составле​ние предложений из набора форм слов.</w:t>
      </w:r>
    </w:p>
    <w:p w:rsidR="00FA17BC" w:rsidRPr="005A0818" w:rsidRDefault="00FA17BC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FA17BC" w:rsidRPr="005A0818" w:rsidRDefault="00FA17BC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A0818">
        <w:rPr>
          <w:rFonts w:ascii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FA17BC" w:rsidRPr="005A0818" w:rsidRDefault="00FA17BC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5A0818">
        <w:rPr>
          <w:rFonts w:ascii="Times New Roman" w:hAnsi="Times New Roman"/>
          <w:color w:val="000000"/>
          <w:sz w:val="24"/>
          <w:lang w:val="ru-RU"/>
        </w:rPr>
        <w:t>—  прописная буква в начале предложения и в именах собствен​ных: в именах и фамилиях людей, кличках животных;</w:t>
      </w:r>
    </w:p>
    <w:p w:rsidR="00FA17BC" w:rsidRPr="005A0818" w:rsidRDefault="00FA17B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A0818">
        <w:rPr>
          <w:rFonts w:ascii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FA17BC" w:rsidRPr="005A0818" w:rsidRDefault="00FA17BC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5A0818">
        <w:rPr>
          <w:rFonts w:ascii="Times New Roman" w:hAnsi="Times New Roman"/>
          <w:color w:val="000000"/>
          <w:sz w:val="24"/>
          <w:lang w:val="ru-RU"/>
        </w:rPr>
        <w:t>—  гласные после шипящих в сочетаниях жи, ши (в положении под ударением), ча, ща, чу, щу;</w:t>
      </w:r>
    </w:p>
    <w:p w:rsidR="00FA17BC" w:rsidRPr="005A0818" w:rsidRDefault="00FA17B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A0818">
        <w:rPr>
          <w:rFonts w:ascii="Times New Roman" w:hAnsi="Times New Roman"/>
          <w:color w:val="000000"/>
          <w:sz w:val="24"/>
          <w:lang w:val="ru-RU"/>
        </w:rPr>
        <w:t>—  сочетания чк, чн;</w:t>
      </w:r>
    </w:p>
    <w:p w:rsidR="00FA17BC" w:rsidRPr="005A0818" w:rsidRDefault="00FA17B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A0818">
        <w:rPr>
          <w:rFonts w:ascii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FA17BC" w:rsidRPr="005A0818" w:rsidRDefault="00FA17BC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A0818">
        <w:rPr>
          <w:rFonts w:ascii="Times New Roman" w:hAnsi="Times New Roman"/>
          <w:color w:val="000000"/>
          <w:sz w:val="24"/>
          <w:lang w:val="ru-RU"/>
        </w:rPr>
        <w:t>—  знаки препинания в конце предложения: точка, вопроситель​ный и восклицательный знаки. Алгоритм списывания текста.</w:t>
      </w:r>
    </w:p>
    <w:p w:rsidR="00FA17BC" w:rsidRPr="005A0818" w:rsidRDefault="00FA17BC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об​щение. Ситуации устного общения</w:t>
      </w:r>
    </w:p>
    <w:p w:rsidR="00FA17BC" w:rsidRPr="005A0818" w:rsidRDefault="00FA17BC">
      <w:pPr>
        <w:rPr>
          <w:lang w:val="ru-RU"/>
        </w:rPr>
        <w:sectPr w:rsidR="00FA17BC" w:rsidRPr="005A0818">
          <w:pgSz w:w="11900" w:h="16840"/>
          <w:pgMar w:top="292" w:right="676" w:bottom="444" w:left="666" w:header="720" w:footer="720" w:gutter="0"/>
          <w:cols w:space="720" w:equalWidth="0">
            <w:col w:w="10558"/>
          </w:cols>
          <w:docGrid w:linePitch="360"/>
        </w:sectPr>
      </w:pPr>
    </w:p>
    <w:p w:rsidR="00FA17BC" w:rsidRPr="005A0818" w:rsidRDefault="00FA17BC">
      <w:pPr>
        <w:autoSpaceDE w:val="0"/>
        <w:autoSpaceDN w:val="0"/>
        <w:spacing w:after="66" w:line="220" w:lineRule="exact"/>
        <w:rPr>
          <w:lang w:val="ru-RU"/>
        </w:rPr>
      </w:pPr>
    </w:p>
    <w:p w:rsidR="00FA17BC" w:rsidRPr="005A0818" w:rsidRDefault="00FA17BC">
      <w:pPr>
        <w:autoSpaceDE w:val="0"/>
        <w:autoSpaceDN w:val="0"/>
        <w:spacing w:after="0" w:line="271" w:lineRule="auto"/>
        <w:rPr>
          <w:lang w:val="ru-RU"/>
        </w:rPr>
      </w:pPr>
      <w:r w:rsidRPr="005A0818">
        <w:rPr>
          <w:rFonts w:ascii="Times New Roman" w:hAnsi="Times New Roman"/>
          <w:color w:val="000000"/>
          <w:sz w:val="24"/>
          <w:lang w:val="ru-RU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об​щения (приветствие, прощание, извинение, благодарность, об​ращение с просьбой).</w:t>
      </w:r>
    </w:p>
    <w:p w:rsidR="00FA17BC" w:rsidRPr="005A0818" w:rsidRDefault="00FA17BC">
      <w:pPr>
        <w:rPr>
          <w:lang w:val="ru-RU"/>
        </w:rPr>
        <w:sectPr w:rsidR="00FA17BC" w:rsidRPr="005A0818">
          <w:pgSz w:w="11900" w:h="16840"/>
          <w:pgMar w:top="286" w:right="1238" w:bottom="1440" w:left="666" w:header="720" w:footer="720" w:gutter="0"/>
          <w:cols w:space="720" w:equalWidth="0">
            <w:col w:w="9996"/>
          </w:cols>
          <w:docGrid w:linePitch="360"/>
        </w:sectPr>
      </w:pPr>
    </w:p>
    <w:p w:rsidR="00FA17BC" w:rsidRPr="005A0818" w:rsidRDefault="00FA17BC">
      <w:pPr>
        <w:autoSpaceDE w:val="0"/>
        <w:autoSpaceDN w:val="0"/>
        <w:spacing w:after="78" w:line="220" w:lineRule="exact"/>
        <w:rPr>
          <w:lang w:val="ru-RU"/>
        </w:rPr>
      </w:pPr>
    </w:p>
    <w:p w:rsidR="00FA17BC" w:rsidRPr="005A0818" w:rsidRDefault="00FA17BC">
      <w:pPr>
        <w:autoSpaceDE w:val="0"/>
        <w:autoSpaceDN w:val="0"/>
        <w:spacing w:after="0" w:line="230" w:lineRule="auto"/>
        <w:rPr>
          <w:lang w:val="ru-RU"/>
        </w:rPr>
      </w:pPr>
      <w:r w:rsidRPr="005A0818">
        <w:rPr>
          <w:rFonts w:ascii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A17BC" w:rsidRPr="005A0818" w:rsidRDefault="00FA17BC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FA17BC" w:rsidRPr="005A0818" w:rsidRDefault="00FA17BC">
      <w:pPr>
        <w:autoSpaceDE w:val="0"/>
        <w:autoSpaceDN w:val="0"/>
        <w:spacing w:before="382" w:after="0" w:line="230" w:lineRule="auto"/>
        <w:rPr>
          <w:lang w:val="ru-RU"/>
        </w:rPr>
      </w:pPr>
      <w:r w:rsidRPr="005A0818">
        <w:rPr>
          <w:rFonts w:ascii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A17BC" w:rsidRPr="005A0818" w:rsidRDefault="00FA17BC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граждан​ской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 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проявление сопережив</w:t>
      </w:r>
      <w:r>
        <w:rPr>
          <w:rFonts w:ascii="Times New Roman" w:hAnsi="Times New Roman"/>
          <w:color w:val="000000"/>
          <w:sz w:val="24"/>
          <w:lang w:val="ru-RU"/>
        </w:rPr>
        <w:t>ания, уважения и доброжелатель​</w:t>
      </w:r>
      <w:r w:rsidRPr="005A0818">
        <w:rPr>
          <w:rFonts w:ascii="Times New Roman" w:hAnsi="Times New Roman"/>
          <w:color w:val="000000"/>
          <w:sz w:val="24"/>
          <w:lang w:val="ru-RU"/>
        </w:rPr>
        <w:t>ности, в том числе с использованием адекватных языковых средств для выражения своего состояния и чувств;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самовы​ражения; </w:t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здо​ровью, проявляющееся в выборе приемлемых способов речевого самовыражения и соблюдении норм речевого этикета и пра​вил общения; 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>трудового воспитания: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трудо​вой деятельности, интерес к различным профессиям, возника​ющий при обсуждении примеров из художественных произве​дений; 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FA17BC" w:rsidRPr="005A0818" w:rsidRDefault="00FA17BC">
      <w:pPr>
        <w:rPr>
          <w:lang w:val="ru-RU"/>
        </w:rPr>
        <w:sectPr w:rsidR="00FA17BC" w:rsidRPr="005A0818">
          <w:pgSz w:w="11900" w:h="16840"/>
          <w:pgMar w:top="298" w:right="650" w:bottom="420" w:left="666" w:header="720" w:footer="720" w:gutter="0"/>
          <w:cols w:space="720" w:equalWidth="0">
            <w:col w:w="10584"/>
          </w:cols>
          <w:docGrid w:linePitch="360"/>
        </w:sectPr>
      </w:pPr>
    </w:p>
    <w:p w:rsidR="00FA17BC" w:rsidRPr="005A0818" w:rsidRDefault="00FA17BC">
      <w:pPr>
        <w:autoSpaceDE w:val="0"/>
        <w:autoSpaceDN w:val="0"/>
        <w:spacing w:after="78" w:line="220" w:lineRule="exact"/>
        <w:rPr>
          <w:lang w:val="ru-RU"/>
        </w:rPr>
      </w:pPr>
    </w:p>
    <w:p w:rsidR="00FA17BC" w:rsidRPr="005A0818" w:rsidRDefault="00FA17BC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актив​ность и 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FA17BC" w:rsidRPr="005A0818" w:rsidRDefault="00FA17BC">
      <w:pPr>
        <w:autoSpaceDE w:val="0"/>
        <w:autoSpaceDN w:val="0"/>
        <w:spacing w:before="262" w:after="0" w:line="230" w:lineRule="auto"/>
        <w:rPr>
          <w:lang w:val="ru-RU"/>
        </w:rPr>
      </w:pPr>
      <w:r w:rsidRPr="005A0818">
        <w:rPr>
          <w:rFonts w:ascii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A17BC" w:rsidRPr="005A0818" w:rsidRDefault="00FA17BC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5A0818">
        <w:rPr>
          <w:rFonts w:ascii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FA17BC" w:rsidRPr="005A0818" w:rsidRDefault="00FA17BC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5A0818">
        <w:rPr>
          <w:rFonts w:ascii="Times New Roman" w:hAnsi="Times New Roman"/>
          <w:color w:val="000000"/>
          <w:sz w:val="24"/>
          <w:lang w:val="ru-RU"/>
        </w:rPr>
        <w:t>: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грамматиче​ский признак, лексическое значение и др.); устанавливать аналогии языковых единиц;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определённо​му признаку;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находить в языковом материале закономерности и проти​воречия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FA17BC" w:rsidRPr="005A0818" w:rsidRDefault="00FA17BC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5A0818">
        <w:rPr>
          <w:rFonts w:ascii="Times New Roman" w:hAnsi="Times New Roman"/>
          <w:color w:val="000000"/>
          <w:sz w:val="24"/>
          <w:lang w:val="ru-RU"/>
        </w:rPr>
        <w:t>: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из​менения языкового объекта, речевой ситуации;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лингви​стическое мини-​исследование, 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FA17BC" w:rsidRPr="005A0818" w:rsidRDefault="00FA17BC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i/>
          <w:color w:val="000000"/>
          <w:sz w:val="24"/>
          <w:lang w:val="ru-RU"/>
        </w:rPr>
        <w:t>Работа с информацией</w:t>
      </w:r>
      <w:r w:rsidRPr="005A0818">
        <w:rPr>
          <w:rFonts w:ascii="Times New Roman" w:hAnsi="Times New Roman"/>
          <w:color w:val="000000"/>
          <w:sz w:val="24"/>
          <w:lang w:val="ru-RU"/>
        </w:rPr>
        <w:t>: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FA17BC" w:rsidRPr="005A0818" w:rsidRDefault="00FA17BC">
      <w:pPr>
        <w:rPr>
          <w:lang w:val="ru-RU"/>
        </w:rPr>
        <w:sectPr w:rsidR="00FA17BC" w:rsidRPr="005A0818">
          <w:pgSz w:w="11900" w:h="16840"/>
          <w:pgMar w:top="298" w:right="660" w:bottom="452" w:left="666" w:header="720" w:footer="720" w:gutter="0"/>
          <w:cols w:space="720" w:equalWidth="0">
            <w:col w:w="10574"/>
          </w:cols>
          <w:docGrid w:linePitch="360"/>
        </w:sectPr>
      </w:pPr>
    </w:p>
    <w:p w:rsidR="00FA17BC" w:rsidRPr="005A0818" w:rsidRDefault="00FA17BC">
      <w:pPr>
        <w:autoSpaceDE w:val="0"/>
        <w:autoSpaceDN w:val="0"/>
        <w:spacing w:after="66" w:line="220" w:lineRule="exact"/>
        <w:rPr>
          <w:lang w:val="ru-RU"/>
        </w:rPr>
      </w:pPr>
    </w:p>
    <w:p w:rsidR="00FA17BC" w:rsidRPr="005A0818" w:rsidRDefault="00FA17BC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5A0818">
        <w:rPr>
          <w:rFonts w:ascii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анализировать и создавать текстовую, видео​, графиче​скую, звуковую информацию в соответствии с учебной зада​чей;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:rsidR="00FA17BC" w:rsidRPr="005A0818" w:rsidRDefault="00FA17BC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i/>
          <w:color w:val="000000"/>
          <w:sz w:val="24"/>
          <w:lang w:val="ru-RU"/>
        </w:rPr>
        <w:t>Общение</w:t>
      </w:r>
      <w:r w:rsidRPr="005A0818">
        <w:rPr>
          <w:rFonts w:ascii="Times New Roman" w:hAnsi="Times New Roman"/>
          <w:color w:val="000000"/>
          <w:sz w:val="24"/>
          <w:lang w:val="ru-RU"/>
        </w:rPr>
        <w:t>: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со​блюдать правила ведения диалоги и дискуссии;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мне​ние;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готовить небольшие публичные выступления о результа​тах парной и групповой работы, о результатах наблюдения, выполненного мини-​исследования, проектного задания;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FA17BC" w:rsidRPr="005A0818" w:rsidRDefault="00FA17BC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5A0818">
        <w:rPr>
          <w:rFonts w:ascii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FA17BC" w:rsidRPr="005A0818" w:rsidRDefault="00FA17BC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5A0818">
        <w:rPr>
          <w:rFonts w:ascii="Times New Roman" w:hAnsi="Times New Roman"/>
          <w:i/>
          <w:color w:val="000000"/>
          <w:sz w:val="24"/>
          <w:lang w:val="ru-RU"/>
        </w:rPr>
        <w:t>Самоорганизация</w:t>
      </w:r>
      <w:r w:rsidRPr="005A0818">
        <w:rPr>
          <w:rFonts w:ascii="Times New Roman" w:hAnsi="Times New Roman"/>
          <w:color w:val="000000"/>
          <w:sz w:val="24"/>
          <w:lang w:val="ru-RU"/>
        </w:rPr>
        <w:t>: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:rsidR="00FA17BC" w:rsidRPr="005A0818" w:rsidRDefault="00FA17BC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i/>
          <w:color w:val="000000"/>
          <w:sz w:val="24"/>
          <w:lang w:val="ru-RU"/>
        </w:rPr>
        <w:t>Самоконтроль</w:t>
      </w:r>
      <w:r w:rsidRPr="005A0818">
        <w:rPr>
          <w:rFonts w:ascii="Times New Roman" w:hAnsi="Times New Roman"/>
          <w:color w:val="000000"/>
          <w:sz w:val="24"/>
          <w:lang w:val="ru-RU"/>
        </w:rPr>
        <w:t>: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деятель​ности;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 w:rsidR="00FA17BC" w:rsidRPr="005A0818" w:rsidRDefault="00FA17BC">
      <w:pPr>
        <w:autoSpaceDE w:val="0"/>
        <w:autoSpaceDN w:val="0"/>
        <w:spacing w:before="262" w:after="0" w:line="230" w:lineRule="auto"/>
        <w:rPr>
          <w:lang w:val="ru-RU"/>
        </w:rPr>
      </w:pPr>
      <w:r w:rsidRPr="005A0818">
        <w:rPr>
          <w:rFonts w:ascii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FA17BC" w:rsidRPr="005A0818" w:rsidRDefault="00FA17BC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(ин​дивидуальные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FA17BC" w:rsidRPr="005A0818" w:rsidRDefault="00FA17BC">
      <w:pPr>
        <w:rPr>
          <w:lang w:val="ru-RU"/>
        </w:rPr>
        <w:sectPr w:rsidR="00FA17BC" w:rsidRPr="005A0818">
          <w:pgSz w:w="11900" w:h="16840"/>
          <w:pgMar w:top="286" w:right="698" w:bottom="368" w:left="666" w:header="720" w:footer="720" w:gutter="0"/>
          <w:cols w:space="720" w:equalWidth="0">
            <w:col w:w="10536"/>
          </w:cols>
          <w:docGrid w:linePitch="360"/>
        </w:sectPr>
      </w:pPr>
    </w:p>
    <w:p w:rsidR="00FA17BC" w:rsidRPr="005A0818" w:rsidRDefault="00FA17BC">
      <w:pPr>
        <w:autoSpaceDE w:val="0"/>
        <w:autoSpaceDN w:val="0"/>
        <w:spacing w:after="78" w:line="220" w:lineRule="exact"/>
        <w:rPr>
          <w:lang w:val="ru-RU"/>
        </w:rPr>
      </w:pPr>
    </w:p>
    <w:p w:rsidR="00FA17BC" w:rsidRPr="005A0818" w:rsidRDefault="00FA17BC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5A0818">
        <w:rPr>
          <w:rFonts w:ascii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FA17BC" w:rsidRPr="005A0818" w:rsidRDefault="00FA17BC">
      <w:pPr>
        <w:autoSpaceDE w:val="0"/>
        <w:autoSpaceDN w:val="0"/>
        <w:spacing w:before="262" w:after="0" w:line="230" w:lineRule="auto"/>
        <w:rPr>
          <w:lang w:val="ru-RU"/>
        </w:rPr>
      </w:pPr>
      <w:r w:rsidRPr="005A0818">
        <w:rPr>
          <w:rFonts w:ascii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A17BC" w:rsidRPr="005A0818" w:rsidRDefault="00FA17BC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К концу обучения в </w:t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5A0818">
        <w:rPr>
          <w:rFonts w:ascii="Times New Roman" w:hAnsi="Times New Roman"/>
          <w:color w:val="000000"/>
          <w:sz w:val="24"/>
          <w:lang w:val="ru-RU"/>
        </w:rPr>
        <w:t>обучающийся научится: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различать слово и предложение; вычленять слова из пред​ложений;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вычленять звуки из слова;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различать гласные и согласные звуки (в том числе разли​чать в слове согласный звук [й’] и гласный звук [и]);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различать согласные звуки: мягкие и твёрдые, звонкие и глухие (вне слова и в слове);</w:t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различать понятия «звук» и «буква»;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5A0818">
        <w:rPr>
          <w:rFonts w:ascii="Times New Roman" w:hAnsi="Times New Roman"/>
          <w:b/>
          <w:i/>
          <w:color w:val="000000"/>
          <w:sz w:val="24"/>
          <w:lang w:val="ru-RU"/>
        </w:rPr>
        <w:t>е</w:t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5A0818">
        <w:rPr>
          <w:rFonts w:ascii="Times New Roman" w:hAnsi="Times New Roman"/>
          <w:b/>
          <w:i/>
          <w:color w:val="000000"/>
          <w:sz w:val="24"/>
          <w:lang w:val="ru-RU"/>
        </w:rPr>
        <w:t>ё</w:t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5A0818">
        <w:rPr>
          <w:rFonts w:ascii="Times New Roman" w:hAnsi="Times New Roman"/>
          <w:b/>
          <w:i/>
          <w:color w:val="000000"/>
          <w:sz w:val="24"/>
          <w:lang w:val="ru-RU"/>
        </w:rPr>
        <w:t>ю</w:t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5A0818">
        <w:rPr>
          <w:rFonts w:ascii="Times New Roman" w:hAnsi="Times New Roman"/>
          <w:b/>
          <w:i/>
          <w:color w:val="000000"/>
          <w:sz w:val="24"/>
          <w:lang w:val="ru-RU"/>
        </w:rPr>
        <w:t xml:space="preserve">я </w:t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и буквой </w:t>
      </w:r>
      <w:r w:rsidRPr="005A0818">
        <w:rPr>
          <w:rFonts w:ascii="Times New Roman" w:hAnsi="Times New Roman"/>
          <w:b/>
          <w:i/>
          <w:color w:val="000000"/>
          <w:sz w:val="24"/>
          <w:lang w:val="ru-RU"/>
        </w:rPr>
        <w:t xml:space="preserve">ь </w:t>
      </w:r>
      <w:r w:rsidRPr="005A0818">
        <w:rPr>
          <w:rFonts w:ascii="Times New Roman" w:hAnsi="Times New Roman"/>
          <w:color w:val="000000"/>
          <w:sz w:val="24"/>
          <w:lang w:val="ru-RU"/>
        </w:rPr>
        <w:t>в конце слова;</w:t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правильно называть буквы русского алфавита; использо​вать знание последовательности букв русского алфавита для упорядочения небольшого списка слов;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писать аккуратным разборчивым почерком без искаже​ний прописные и строчные буквы, соединения букв, слова;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—    применять изученные правила правописания: раздельное написание слов в предложении; знаки препинания в конце пред​ложения: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сло​гам (простые случаи: слова из слогов типа «согласный + глас​ный»); гласные после шипящих в сочетаниях </w:t>
      </w:r>
      <w:r w:rsidRPr="005A0818">
        <w:rPr>
          <w:rFonts w:ascii="Times New Roman" w:hAnsi="Times New Roman"/>
          <w:b/>
          <w:i/>
          <w:color w:val="000000"/>
          <w:sz w:val="24"/>
          <w:lang w:val="ru-RU"/>
        </w:rPr>
        <w:t>жи</w:t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5A0818">
        <w:rPr>
          <w:rFonts w:ascii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(в положе​нии под ударением), </w:t>
      </w:r>
      <w:r w:rsidRPr="005A0818">
        <w:rPr>
          <w:rFonts w:ascii="Times New Roman" w:hAnsi="Times New Roman"/>
          <w:b/>
          <w:i/>
          <w:color w:val="000000"/>
          <w:sz w:val="24"/>
          <w:lang w:val="ru-RU"/>
        </w:rPr>
        <w:t>ча</w:t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5A0818">
        <w:rPr>
          <w:rFonts w:ascii="Times New Roman" w:hAnsi="Times New Roman"/>
          <w:b/>
          <w:i/>
          <w:color w:val="000000"/>
          <w:sz w:val="24"/>
          <w:lang w:val="ru-RU"/>
        </w:rPr>
        <w:t>ща</w:t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5A0818">
        <w:rPr>
          <w:rFonts w:ascii="Times New Roman" w:hAnsi="Times New Roman"/>
          <w:b/>
          <w:i/>
          <w:color w:val="000000"/>
          <w:sz w:val="24"/>
          <w:lang w:val="ru-RU"/>
        </w:rPr>
        <w:t>чу</w:t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5A0818">
        <w:rPr>
          <w:rFonts w:ascii="Times New Roman" w:hAnsi="Times New Roman"/>
          <w:b/>
          <w:i/>
          <w:color w:val="000000"/>
          <w:sz w:val="24"/>
          <w:lang w:val="ru-RU"/>
        </w:rPr>
        <w:t>щу</w:t>
      </w:r>
      <w:r w:rsidRPr="005A0818">
        <w:rPr>
          <w:rFonts w:ascii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понимать прослушанный текст;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находить в тексте слова, значение которых требует уточ​нения;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устно составлять текст из 3—5 предложений по сюжет​ным картинкам и наблюдениям;</w:t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использовать изученные понятия в процессе решения учебных задач.</w:t>
      </w:r>
    </w:p>
    <w:p w:rsidR="00FA17BC" w:rsidRPr="005A0818" w:rsidRDefault="00FA17BC">
      <w:pPr>
        <w:rPr>
          <w:lang w:val="ru-RU"/>
        </w:rPr>
        <w:sectPr w:rsidR="00FA17BC" w:rsidRPr="005A0818">
          <w:pgSz w:w="11900" w:h="16840"/>
          <w:pgMar w:top="298" w:right="716" w:bottom="1440" w:left="666" w:header="720" w:footer="720" w:gutter="0"/>
          <w:cols w:space="720" w:equalWidth="0">
            <w:col w:w="10518"/>
          </w:cols>
          <w:docGrid w:linePitch="360"/>
        </w:sectPr>
      </w:pPr>
    </w:p>
    <w:p w:rsidR="00FA17BC" w:rsidRPr="005A0818" w:rsidRDefault="00FA17BC">
      <w:pPr>
        <w:autoSpaceDE w:val="0"/>
        <w:autoSpaceDN w:val="0"/>
        <w:spacing w:after="64" w:line="220" w:lineRule="exact"/>
        <w:rPr>
          <w:lang w:val="ru-RU"/>
        </w:rPr>
      </w:pPr>
    </w:p>
    <w:p w:rsidR="00FA17BC" w:rsidRDefault="00FA17BC">
      <w:pPr>
        <w:autoSpaceDE w:val="0"/>
        <w:autoSpaceDN w:val="0"/>
        <w:spacing w:after="258" w:line="233" w:lineRule="auto"/>
      </w:pPr>
      <w:r>
        <w:rPr>
          <w:rFonts w:ascii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468"/>
        <w:gridCol w:w="5524"/>
        <w:gridCol w:w="528"/>
        <w:gridCol w:w="1104"/>
        <w:gridCol w:w="1142"/>
        <w:gridCol w:w="864"/>
        <w:gridCol w:w="3470"/>
        <w:gridCol w:w="1020"/>
        <w:gridCol w:w="1382"/>
      </w:tblGrid>
      <w:tr w:rsidR="00FA17BC" w:rsidRPr="00262524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№</w:t>
            </w:r>
            <w:r w:rsidRPr="00262524">
              <w:br/>
            </w: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5" w:lineRule="auto"/>
              <w:ind w:left="74"/>
            </w:pP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 w:rsidRPr="00262524">
              <w:br/>
            </w: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 w:rsidRPr="00262524">
              <w:br/>
            </w: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 w:rsidRPr="00262524">
              <w:br/>
            </w: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 w:rsidRPr="00262524">
              <w:br/>
            </w: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 w:rsidRPr="00262524">
              <w:br/>
            </w: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FA17BC" w:rsidRPr="00262524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BC" w:rsidRPr="00262524" w:rsidRDefault="00FA17B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BC" w:rsidRPr="00262524" w:rsidRDefault="00FA17B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5" w:lineRule="auto"/>
              <w:ind w:left="72"/>
            </w:pP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5" w:lineRule="auto"/>
              <w:ind w:left="72"/>
            </w:pP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BC" w:rsidRPr="00262524" w:rsidRDefault="00FA17B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BC" w:rsidRPr="00262524" w:rsidRDefault="00FA17B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BC" w:rsidRPr="00262524" w:rsidRDefault="00FA17B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BC" w:rsidRPr="00262524" w:rsidRDefault="00FA17BC"/>
        </w:tc>
      </w:tr>
      <w:tr w:rsidR="00FA17BC" w:rsidRPr="0026252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FA17BC" w:rsidRPr="0026252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Раздел 1. </w:t>
            </w: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FA17BC" w:rsidRPr="0085748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01.09.2022 05.09.2022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выстроенных в пра​вильной последовательности: анализ изображённых собы​тий, обсуждение сюжета, составление устного рассказа с опорой на картинки;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262524">
        <w:trPr>
          <w:trHeight w:hRule="exact" w:val="348"/>
        </w:trPr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/>
        </w:tc>
      </w:tr>
      <w:tr w:rsidR="00FA17BC" w:rsidRPr="0026252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Раздел 2. </w:t>
            </w: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  <w:tr w:rsidR="00FA17BC" w:rsidRPr="0085748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06.09.2022 12.09.2022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характеристика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гласных, согласных звуков,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обоснование своей точки зрения, выслушивание одноклассников;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857488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Установление последовательности звуков в слове и количества звуков.</w:t>
            </w:r>
          </w:p>
          <w:p w:rsidR="00FA17BC" w:rsidRPr="00262524" w:rsidRDefault="00FA17BC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13.09.2022 14.09.2022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Игра «Живые звуки»: моделирование звукового состава слова в игровых ситуациях;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85748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15.09.2022 29.09.2022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2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гласные звуки отличаются по произношению от согласных звуков?»; как результат участия в диалоге: различение гласных и согласных звуков по отсутствию/наличию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преграды;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85748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смыслоразличительная функция. </w:t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Различение твёрдых и мягких согласных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30.09.2022 04.10.2022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Учебный диалог «Чем твёрдые согласные звуки отличаются от мягких согласных звуков?»;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857488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Дифференциация парных по твёрдости — мягкости согласных звуков. Дифференциация парных по звонкости — глухости звуков (без введения терминов «звонкость», «глухость»)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05.10.2022 07.10.2022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«Назови братца» (парный по твёрдости — мягкости звук);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857488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Слог как минимальная произносительная единица. Слогообразующая функция гласных звуков. Определение количества слогов в слове. </w:t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Деление слов на слоги (простые однозначные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17.10.2022 19.10.2022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Работа в группах: нахождение и исправление ошибок, допущенных при делении слов на слоги, в определении ударного звука;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</w:tbl>
    <w:p w:rsidR="00FA17BC" w:rsidRPr="005A0818" w:rsidRDefault="00FA17BC">
      <w:pPr>
        <w:autoSpaceDE w:val="0"/>
        <w:autoSpaceDN w:val="0"/>
        <w:spacing w:after="0" w:line="14" w:lineRule="exact"/>
        <w:rPr>
          <w:lang w:val="ru-RU"/>
        </w:rPr>
      </w:pPr>
    </w:p>
    <w:p w:rsidR="00FA17BC" w:rsidRPr="005A0818" w:rsidRDefault="00FA17BC">
      <w:pPr>
        <w:rPr>
          <w:lang w:val="ru-RU"/>
        </w:rPr>
        <w:sectPr w:rsidR="00FA17BC" w:rsidRPr="005A0818">
          <w:pgSz w:w="16840" w:h="11900"/>
          <w:pgMar w:top="282" w:right="640" w:bottom="358" w:left="666" w:header="720" w:footer="720" w:gutter="0"/>
          <w:cols w:space="720" w:equalWidth="0">
            <w:col w:w="15534"/>
          </w:cols>
          <w:docGrid w:linePitch="360"/>
        </w:sectPr>
      </w:pPr>
    </w:p>
    <w:p w:rsidR="00FA17BC" w:rsidRPr="005A0818" w:rsidRDefault="00FA17B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468"/>
        <w:gridCol w:w="5524"/>
        <w:gridCol w:w="528"/>
        <w:gridCol w:w="1104"/>
        <w:gridCol w:w="1142"/>
        <w:gridCol w:w="864"/>
        <w:gridCol w:w="3470"/>
        <w:gridCol w:w="1020"/>
        <w:gridCol w:w="1382"/>
      </w:tblGrid>
      <w:tr w:rsidR="00FA17BC" w:rsidRPr="00262524">
        <w:trPr>
          <w:trHeight w:hRule="exact" w:val="348"/>
        </w:trPr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8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/>
        </w:tc>
      </w:tr>
      <w:tr w:rsidR="00FA17BC" w:rsidRPr="0085748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  <w:tr w:rsidR="00FA17BC" w:rsidRPr="00857488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ориентироваться на пространстве листа в тетради и на пространстве классной доски. </w:t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Усвоение гигиенических требований, которые необходимо соблюдать во время письма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20.10.2022 25.10.2022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Моделирование (из пластилина, из проволоки) букв;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85748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Анализ начертаний письменных заглавных и строчных букв. Создание единства звука, зрительного образа обозначающего его буквы и двигательного образа этой буквы. </w:t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Овладение начертанием письменных прописных и строчных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26.10.2022 02.11.2022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Игровое упражнение «Конструктор букв», направленное на составление буквы из элементов;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85748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Письмо букв, буквосочетаний, слогов, слов, предложений с соблюдением гигиенических норм. </w:t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Овладение разборчивым аккуратным письмом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03.11.2022 16.11.2022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письменными буквами слова/предло​жения/короткого текста,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написанного печатными буквами;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85748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17.11.2022 01.12.2022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предложений, состоящих из трёх — пяти слов со звуками в сильной позиции;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857488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02.12.2022 08.12.2022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предложений, состоящих из трёх — пяти слов со звуками в сильной позиции;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85748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09.12.2022 15.12.2022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Обсуждение проблемной ситуации «Что делать, если строка заканчивается, а слово не входит?», введение знака переноса, сообщение правила переноса слов (первичное знакомство);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85748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16.12.2022 22.12.2022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составленного из набора слов, с правильным оформлением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начала и конца предложе​ния, с соблюдением пробелов между словами;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857488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обозначение гласных после шипящих в сочетаниях жи, ши (в положении под 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23.12.2022 29.12.2022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Совместный анализ текста на наличие в нём слов с буквосо​ четаниями жи, ши, ча, ща, чу, щу;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857488">
        <w:trPr>
          <w:trHeight w:hRule="exact" w:val="11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r w:rsidRPr="00262524">
              <w:rPr>
                <w:rFonts w:ascii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ча, ща, чу, щу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30.12.2022 11.01.2023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Упражнение: выписывание из текста слов с буквосочетания​ ми ча, ща, чу, щу, жи, ши;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</w:tbl>
    <w:p w:rsidR="00FA17BC" w:rsidRPr="005A0818" w:rsidRDefault="00FA17BC">
      <w:pPr>
        <w:autoSpaceDE w:val="0"/>
        <w:autoSpaceDN w:val="0"/>
        <w:spacing w:after="0" w:line="14" w:lineRule="exact"/>
        <w:rPr>
          <w:lang w:val="ru-RU"/>
        </w:rPr>
      </w:pPr>
    </w:p>
    <w:p w:rsidR="00FA17BC" w:rsidRPr="005A0818" w:rsidRDefault="00FA17BC">
      <w:pPr>
        <w:rPr>
          <w:lang w:val="ru-RU"/>
        </w:rPr>
        <w:sectPr w:rsidR="00FA17BC" w:rsidRPr="005A0818">
          <w:pgSz w:w="16840" w:h="11900"/>
          <w:pgMar w:top="284" w:right="640" w:bottom="280" w:left="666" w:header="720" w:footer="720" w:gutter="0"/>
          <w:cols w:space="720" w:equalWidth="0">
            <w:col w:w="15534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468"/>
        <w:gridCol w:w="5524"/>
        <w:gridCol w:w="528"/>
        <w:gridCol w:w="1104"/>
        <w:gridCol w:w="1142"/>
        <w:gridCol w:w="864"/>
        <w:gridCol w:w="3470"/>
        <w:gridCol w:w="1020"/>
        <w:gridCol w:w="1382"/>
      </w:tblGrid>
      <w:tr w:rsidR="00FA17BC" w:rsidRPr="00857488">
        <w:trPr>
          <w:trHeight w:hRule="exact" w:val="113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rPr>
                <w:lang w:val="ru-RU"/>
              </w:rPr>
            </w:pPr>
          </w:p>
        </w:tc>
        <w:tc>
          <w:tcPr>
            <w:tcW w:w="5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rPr>
                <w:lang w:val="ru-RU"/>
              </w:rPr>
            </w:pP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rPr>
                <w:lang w:val="ru-RU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rPr>
                <w:lang w:val="ru-RU"/>
              </w:rPr>
            </w:pPr>
          </w:p>
        </w:tc>
      </w:tr>
    </w:tbl>
    <w:p w:rsidR="00FA17BC" w:rsidRPr="005A0818" w:rsidRDefault="00FA17BC">
      <w:pPr>
        <w:autoSpaceDE w:val="0"/>
        <w:autoSpaceDN w:val="0"/>
        <w:spacing w:after="0" w:line="1122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468"/>
        <w:gridCol w:w="5524"/>
        <w:gridCol w:w="528"/>
        <w:gridCol w:w="1104"/>
        <w:gridCol w:w="1142"/>
        <w:gridCol w:w="864"/>
        <w:gridCol w:w="3470"/>
        <w:gridCol w:w="1020"/>
        <w:gridCol w:w="1382"/>
      </w:tblGrid>
      <w:tr w:rsidR="00FA17BC" w:rsidRPr="00857488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12.01.2023 18.01.2023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употребления заглавной буквы;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85748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19.01.2023 26.01.2023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составленного из набора слов, с правильным оформлением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начала и конца предложе​ния, с соблюдением пробелов между словами;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85748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27.01.2023 08.02.2023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составленного из набора слов, с правильным оформлением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начала и конца предложе​ния, с соблюдением пробелов между словами;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262524">
        <w:trPr>
          <w:trHeight w:hRule="exact" w:val="348"/>
        </w:trPr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8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/>
        </w:tc>
      </w:tr>
      <w:tr w:rsidR="00FA17BC" w:rsidRPr="0026252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FA17BC" w:rsidRPr="00857488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tr w:rsidR="00FA17BC" w:rsidRPr="0085748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45" w:lineRule="auto"/>
              <w:ind w:left="72" w:right="18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09.02.2023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Рассказ учителя на тему «Язык — средство общения людей»;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262524">
        <w:trPr>
          <w:trHeight w:hRule="exact" w:val="348"/>
        </w:trPr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/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/>
        </w:tc>
      </w:tr>
      <w:tr w:rsidR="00FA17BC" w:rsidRPr="0026252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Раздел 2.</w:t>
            </w: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Фонетика</w:t>
            </w:r>
          </w:p>
        </w:tc>
      </w:tr>
      <w:tr w:rsidR="00FA17BC" w:rsidRPr="0085748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7" w:lineRule="auto"/>
              <w:ind w:left="72" w:right="43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Твёрдые и мягкие согласные звуки, их различение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10.02.2023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русского языка», в ходе которой актуализируются знания,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приобретённые в период обучения грамоте;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857488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262524">
              <w:rPr>
                <w:rFonts w:ascii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262524">
              <w:rPr>
                <w:rFonts w:ascii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Шипящие </w:t>
            </w:r>
            <w:r w:rsidRPr="00262524">
              <w:rPr>
                <w:rFonts w:ascii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13.02.2023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Работа в парах: группировка звуков по заданному основанию;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857488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lastRenderedPageBreak/>
              <w:t>2.3.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14.02.2023 15.02.2023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Работа в парах: группировка звуков по заданному основанию;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</w:tbl>
    <w:p w:rsidR="00FA17BC" w:rsidRPr="005A0818" w:rsidRDefault="00FA17BC">
      <w:pPr>
        <w:autoSpaceDE w:val="0"/>
        <w:autoSpaceDN w:val="0"/>
        <w:spacing w:after="0" w:line="14" w:lineRule="exact"/>
        <w:rPr>
          <w:lang w:val="ru-RU"/>
        </w:rPr>
      </w:pPr>
    </w:p>
    <w:p w:rsidR="00FA17BC" w:rsidRPr="005A0818" w:rsidRDefault="00FA17BC">
      <w:pPr>
        <w:autoSpaceDE w:val="0"/>
        <w:autoSpaceDN w:val="0"/>
        <w:spacing w:after="0" w:line="14" w:lineRule="exact"/>
        <w:rPr>
          <w:lang w:val="ru-RU"/>
        </w:rPr>
      </w:pPr>
    </w:p>
    <w:p w:rsidR="00FA17BC" w:rsidRPr="005A0818" w:rsidRDefault="00FA17BC">
      <w:pPr>
        <w:rPr>
          <w:lang w:val="ru-RU"/>
        </w:rPr>
        <w:sectPr w:rsidR="00FA17BC" w:rsidRPr="005A0818">
          <w:pgSz w:w="16840" w:h="11900"/>
          <w:pgMar w:top="0" w:right="640" w:bottom="316" w:left="666" w:header="720" w:footer="720" w:gutter="0"/>
          <w:cols w:space="720" w:equalWidth="0">
            <w:col w:w="15534"/>
          </w:cols>
          <w:docGrid w:linePitch="360"/>
        </w:sectPr>
      </w:pPr>
    </w:p>
    <w:p w:rsidR="00FA17BC" w:rsidRPr="005A0818" w:rsidRDefault="00FA17B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468"/>
        <w:gridCol w:w="5524"/>
        <w:gridCol w:w="528"/>
        <w:gridCol w:w="1104"/>
        <w:gridCol w:w="1142"/>
        <w:gridCol w:w="864"/>
        <w:gridCol w:w="3470"/>
        <w:gridCol w:w="1020"/>
        <w:gridCol w:w="1382"/>
      </w:tblGrid>
      <w:tr w:rsidR="00FA17BC" w:rsidRPr="00262524">
        <w:trPr>
          <w:trHeight w:hRule="exact" w:val="348"/>
        </w:trPr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/>
        </w:tc>
      </w:tr>
      <w:tr w:rsidR="00FA17BC" w:rsidRPr="0026252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Раздел 3.</w:t>
            </w: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FA17BC" w:rsidRPr="00857488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Звук и буква. Различение звуков и букв. Обозначение на письме твёрдости согласных звуков буквами</w:t>
            </w:r>
            <w:r w:rsidRPr="00262524">
              <w:rPr>
                <w:rFonts w:ascii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262524">
              <w:rPr>
                <w:rFonts w:ascii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мягкости согласных звуков буквами </w:t>
            </w:r>
            <w:r w:rsidRPr="00262524">
              <w:rPr>
                <w:rFonts w:ascii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262524">
              <w:rPr>
                <w:rFonts w:ascii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FA17BC" w:rsidRPr="00262524" w:rsidRDefault="00FA17BC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16.02.2023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«Сравниваем звуковой и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буквенный состав слов», в ходе диалога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формулируются выводы о возможных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соотношениях звукового и буквенного состава слов;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857488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17.02.2023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примерами слов с разным соотношением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количества звуков и букв для каждой из трёх колонок: количество звуков равно количеству букв, количество звуков меньше количества букв, количество звуков больше количества букв;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85748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27.02.2023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Упражнение: определение количества слогов в слове, объяс​нение основания для деления слов на слоги;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857488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Использование алфавита для упорядочения списка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28.02.2023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Игра-​соревнование «Повтори алфавит»;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262524">
        <w:trPr>
          <w:trHeight w:hRule="exact" w:val="348"/>
        </w:trPr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/>
        </w:tc>
      </w:tr>
      <w:tr w:rsidR="00FA17BC" w:rsidRPr="0026252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Раздел 4.</w:t>
            </w: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Лексика и морфология</w:t>
            </w:r>
          </w:p>
        </w:tc>
      </w:tr>
      <w:tr w:rsidR="00FA17BC" w:rsidRPr="0085748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01.03.2023 06.03.2023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Учебный диалог «На какие вопросы могут отвечать слова?»;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857488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07.03.2023 13.03.2023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вопросы «кто?», «что?»;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группировки слов по заданному признаку: отвечают на вопрос «что?»/ отвечают на вопрос«кто?»;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вопросы «какой?», «какая?», «какое?», «какие?»;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85748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14.03.2023 17.03.2023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Учебный диалог «На какие вопросы могут отвечать слова?»;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262524">
        <w:trPr>
          <w:trHeight w:hRule="exact" w:val="348"/>
        </w:trPr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8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/>
        </w:tc>
      </w:tr>
      <w:tr w:rsidR="00FA17BC" w:rsidRPr="00262524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Раздел 5.</w:t>
            </w: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Синтаксис</w:t>
            </w:r>
          </w:p>
        </w:tc>
      </w:tr>
    </w:tbl>
    <w:p w:rsidR="00FA17BC" w:rsidRDefault="00FA17BC">
      <w:pPr>
        <w:autoSpaceDE w:val="0"/>
        <w:autoSpaceDN w:val="0"/>
        <w:spacing w:after="0" w:line="14" w:lineRule="exact"/>
      </w:pPr>
    </w:p>
    <w:p w:rsidR="00FA17BC" w:rsidRDefault="00FA17BC">
      <w:pPr>
        <w:sectPr w:rsidR="00FA17BC">
          <w:pgSz w:w="16840" w:h="11900"/>
          <w:pgMar w:top="284" w:right="640" w:bottom="322" w:left="666" w:header="720" w:footer="720" w:gutter="0"/>
          <w:cols w:space="720" w:equalWidth="0">
            <w:col w:w="15534"/>
          </w:cols>
          <w:docGrid w:linePitch="360"/>
        </w:sectPr>
      </w:pPr>
    </w:p>
    <w:p w:rsidR="00FA17BC" w:rsidRDefault="00FA17B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468"/>
        <w:gridCol w:w="5524"/>
        <w:gridCol w:w="528"/>
        <w:gridCol w:w="1104"/>
        <w:gridCol w:w="1142"/>
        <w:gridCol w:w="864"/>
        <w:gridCol w:w="3470"/>
        <w:gridCol w:w="1020"/>
        <w:gridCol w:w="1382"/>
      </w:tblGrid>
      <w:tr w:rsidR="00FA17BC" w:rsidRPr="0085748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20.03.2023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читать схему предло​жения, преобразовывать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информацию, полученную из схемы: составлять предложения, соответствующие схеме, с учётом знаков препинания в конце схемы;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857488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21.03.2023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читать схему предло​жения, преобразовывать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информацию, полученную из схемы: составлять предложения, соответствующие схеме, с учётом знаков препинания в конце схемы;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85748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22.03.2023 23.03.2023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деление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деформированного текста на предложения, корректировка оформления предложений,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списывание с учётом правильного оформления предложе​ний;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85748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24.03.2023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читать схему предло​жения, преобразовывать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информацию, полученную из схемы: составлять предложения, соответствующие схеме, с учётом знаков препинания в конце схемы;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262524">
        <w:trPr>
          <w:trHeight w:hRule="exact" w:val="348"/>
        </w:trPr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/>
        </w:tc>
      </w:tr>
      <w:tr w:rsidR="00FA17BC" w:rsidRPr="0026252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Раздел 6. </w:t>
            </w: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FA17BC" w:rsidRPr="00857488">
        <w:trPr>
          <w:trHeight w:hRule="exact" w:val="34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- перенос слов (без учёта морфемного членения слова);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- гласные после шипящих в сочетаниях </w:t>
            </w:r>
            <w:r w:rsidRPr="00262524">
              <w:rPr>
                <w:rFonts w:ascii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жи, ши</w:t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r w:rsidRPr="00262524">
              <w:rPr>
                <w:rFonts w:ascii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ча, ща, чу, щу;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r w:rsidRPr="00262524">
              <w:rPr>
                <w:rFonts w:ascii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чк, чн</w:t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- слова с непроверяемыми гласными и согласными (перечень слов в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орфографическом словаре учебника);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- знаки препинания в конце предложения: точка, вопросительный и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27.03.2023 14.04.2023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предложений, включающих собствен​ные имена существительные;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небольшой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рассказ, включив в него определённое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собственных имён существительных; Практическая работа: использовать правило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правописания собственных имён при решении практических задач (выбор написания, например: Орёл — орёл, Снежинка — снежинка, Пушок —пушок и т. д.).;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выбор необходимого знака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препинания в конце предложения;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языковым материалом,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связанным с перено​сом слов, формулирование на основе наблюдения правила переноса слов;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слов с делением для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переноса;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85748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Усвоение алгоритма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17.04.2023 20.04.2023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Орфографический тренинг правильности и аккуратности списывания;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262524">
        <w:trPr>
          <w:trHeight w:hRule="exact" w:val="348"/>
        </w:trPr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8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/>
        </w:tc>
      </w:tr>
      <w:tr w:rsidR="00FA17BC" w:rsidRPr="00262524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Раздел 7. </w:t>
            </w: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</w:tbl>
    <w:p w:rsidR="00FA17BC" w:rsidRDefault="00FA17BC">
      <w:pPr>
        <w:autoSpaceDE w:val="0"/>
        <w:autoSpaceDN w:val="0"/>
        <w:spacing w:after="0" w:line="14" w:lineRule="exact"/>
      </w:pPr>
    </w:p>
    <w:p w:rsidR="00FA17BC" w:rsidRDefault="00FA17BC">
      <w:pPr>
        <w:sectPr w:rsidR="00FA17BC">
          <w:pgSz w:w="16840" w:h="11900"/>
          <w:pgMar w:top="284" w:right="640" w:bottom="460" w:left="666" w:header="720" w:footer="720" w:gutter="0"/>
          <w:cols w:space="720" w:equalWidth="0">
            <w:col w:w="15534"/>
          </w:cols>
          <w:docGrid w:linePitch="360"/>
        </w:sectPr>
      </w:pPr>
    </w:p>
    <w:p w:rsidR="00FA17BC" w:rsidRDefault="00FA17B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468"/>
        <w:gridCol w:w="5524"/>
        <w:gridCol w:w="528"/>
        <w:gridCol w:w="1104"/>
        <w:gridCol w:w="1142"/>
        <w:gridCol w:w="864"/>
        <w:gridCol w:w="3470"/>
        <w:gridCol w:w="1020"/>
        <w:gridCol w:w="1382"/>
      </w:tblGrid>
      <w:tr w:rsidR="00FA17BC" w:rsidRPr="00857488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21.04.2023 24.04.2023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изображены разные ситуа​ции общения (приветствие,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прощание, извинение, благодар​ность, обращение с просьбой), устное обсуждение этих ситуаций, выбор соответствующих каждой ситуации слов речевого этикета;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857488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25.04.2023 26.04.2023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Работа в группах: оценивание дидактического текста с точки зрения наличия/отсутствия необходимых элементов речево​го этикета в описанных в тексте ситуациях общения;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857488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27.04.2023 28.04.2023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изображены разные ситуа​ции общения (приветствие,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прощание, извинение, благодар​ность, обращение с просьбой), устное обсуждение этих ситуаций, выбор соответствующих каждой ситуации слов речевого этикета;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85748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02.05.2023 03.05.2023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обсуждаются ситуации общения, в которых выражается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просьба, обосновывается выбор слов речевого этикета, соответствующих ситуации выражения просьбы;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857488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04.05.2023 05.05.2023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выбор из предло​женного набора этикетных слов,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соответствующих заданным ситуациям общения;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262524">
        <w:trPr>
          <w:trHeight w:hRule="exact" w:val="348"/>
        </w:trPr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/>
        </w:tc>
      </w:tr>
      <w:tr w:rsidR="00FA17BC" w:rsidRPr="00262524">
        <w:trPr>
          <w:trHeight w:hRule="exact" w:val="348"/>
        </w:trPr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8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/>
        </w:tc>
      </w:tr>
      <w:tr w:rsidR="00FA17BC" w:rsidRPr="00262524">
        <w:trPr>
          <w:trHeight w:hRule="exact" w:val="328"/>
        </w:trPr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/>
        </w:tc>
      </w:tr>
    </w:tbl>
    <w:p w:rsidR="00FA17BC" w:rsidRDefault="00FA17BC">
      <w:pPr>
        <w:autoSpaceDE w:val="0"/>
        <w:autoSpaceDN w:val="0"/>
        <w:spacing w:after="0" w:line="14" w:lineRule="exact"/>
      </w:pPr>
    </w:p>
    <w:p w:rsidR="00FA17BC" w:rsidRDefault="00FA17BC">
      <w:pPr>
        <w:sectPr w:rsidR="00FA17BC">
          <w:pgSz w:w="16840" w:h="11900"/>
          <w:pgMar w:top="284" w:right="640" w:bottom="1440" w:left="666" w:header="720" w:footer="720" w:gutter="0"/>
          <w:cols w:space="720" w:equalWidth="0">
            <w:col w:w="15534"/>
          </w:cols>
          <w:docGrid w:linePitch="360"/>
        </w:sectPr>
      </w:pPr>
    </w:p>
    <w:p w:rsidR="00FA17BC" w:rsidRDefault="00FA17BC">
      <w:pPr>
        <w:autoSpaceDE w:val="0"/>
        <w:autoSpaceDN w:val="0"/>
        <w:spacing w:after="78" w:line="220" w:lineRule="exact"/>
      </w:pPr>
    </w:p>
    <w:p w:rsidR="00FA17BC" w:rsidRDefault="00FA17BC">
      <w:pPr>
        <w:autoSpaceDE w:val="0"/>
        <w:autoSpaceDN w:val="0"/>
        <w:spacing w:after="320" w:line="230" w:lineRule="auto"/>
      </w:pPr>
      <w:r>
        <w:rPr>
          <w:rFonts w:ascii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FA17BC" w:rsidRPr="00262524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262524"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  <w:r w:rsidRPr="00262524">
              <w:br/>
            </w:r>
            <w:r w:rsidRPr="00262524"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262524">
              <w:rPr>
                <w:rFonts w:ascii="Times New Roman" w:hAnsi="Times New Roman"/>
                <w:b/>
                <w:color w:val="000000"/>
                <w:sz w:val="24"/>
              </w:rPr>
              <w:t xml:space="preserve">Дата </w:t>
            </w:r>
            <w:r w:rsidRPr="00262524">
              <w:br/>
            </w:r>
            <w:r w:rsidRPr="00262524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262524">
              <w:rPr>
                <w:rFonts w:ascii="Times New Roman" w:hAnsi="Times New Roman"/>
                <w:b/>
                <w:color w:val="000000"/>
                <w:sz w:val="24"/>
              </w:rPr>
              <w:t xml:space="preserve">Виды, </w:t>
            </w:r>
            <w:r w:rsidRPr="00262524">
              <w:br/>
            </w:r>
            <w:r w:rsidRPr="00262524">
              <w:rPr>
                <w:rFonts w:ascii="Times New Roman" w:hAnsi="Times New Roman"/>
                <w:b/>
                <w:color w:val="000000"/>
                <w:sz w:val="24"/>
              </w:rPr>
              <w:t xml:space="preserve">формы </w:t>
            </w:r>
            <w:r w:rsidRPr="00262524">
              <w:br/>
            </w:r>
            <w:r w:rsidRPr="00262524">
              <w:rPr>
                <w:rFonts w:ascii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FA17BC" w:rsidRPr="00262524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BC" w:rsidRPr="00262524" w:rsidRDefault="00FA17B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BC" w:rsidRPr="00262524" w:rsidRDefault="00FA17B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</w:pPr>
            <w:r w:rsidRPr="00262524"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</w:pPr>
            <w:r w:rsidRPr="00262524"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BC" w:rsidRPr="00262524" w:rsidRDefault="00FA17B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BC" w:rsidRPr="00262524" w:rsidRDefault="00FA17BC"/>
        </w:tc>
      </w:tr>
      <w:tr w:rsidR="00FA17BC" w:rsidRPr="0026252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серией сюжетных картинок. Пропись.</w:t>
            </w:r>
          </w:p>
          <w:p w:rsidR="00FA17BC" w:rsidRPr="00262524" w:rsidRDefault="00FA17BC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на странице прописей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01.09.2022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FA17BC" w:rsidRPr="00262524" w:rsidRDefault="00FA17BC">
            <w:pPr>
              <w:autoSpaceDE w:val="0"/>
              <w:autoSpaceDN w:val="0"/>
              <w:spacing w:before="70" w:after="0" w:line="271" w:lineRule="auto"/>
              <w:ind w:left="72" w:right="86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алгоритма действий на странице прописей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02.09.2022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наблюдениям, по сюжетным картинкам на разные темы. </w:t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Проведение параллельных линий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05.09.2022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FA17BC" w:rsidRPr="00262524" w:rsidRDefault="00FA17BC">
            <w:pPr>
              <w:autoSpaceDE w:val="0"/>
              <w:autoSpaceDN w:val="0"/>
              <w:spacing w:before="70" w:after="0" w:line="262" w:lineRule="auto"/>
              <w:ind w:left="72" w:right="1008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Горизонтальные и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вертикальные линии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06.09.2022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81" w:lineRule="auto"/>
              <w:ind w:left="72" w:right="144"/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наблюдениям, по сюжетным картинкам на разные темы. </w:t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Наклонные и прямые линии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07.09.2022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FA17BC" w:rsidRPr="00262524" w:rsidRDefault="00FA17BC">
            <w:pPr>
              <w:autoSpaceDE w:val="0"/>
              <w:autoSpaceDN w:val="0"/>
              <w:spacing w:before="70" w:after="0" w:line="262" w:lineRule="auto"/>
              <w:ind w:left="72" w:right="576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Наклонные и волнистые линии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08.09.2022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FA17BC" w:rsidRDefault="00FA17BC">
      <w:pPr>
        <w:autoSpaceDE w:val="0"/>
        <w:autoSpaceDN w:val="0"/>
        <w:spacing w:after="0" w:line="14" w:lineRule="exact"/>
      </w:pPr>
    </w:p>
    <w:p w:rsidR="00FA17BC" w:rsidRDefault="00FA17BC">
      <w:pPr>
        <w:sectPr w:rsidR="00FA17BC">
          <w:pgSz w:w="11900" w:h="16840"/>
          <w:pgMar w:top="298" w:right="650" w:bottom="980" w:left="666" w:header="720" w:footer="720" w:gutter="0"/>
          <w:cols w:space="720" w:equalWidth="0">
            <w:col w:w="10584"/>
          </w:cols>
          <w:docGrid w:linePitch="360"/>
        </w:sectPr>
      </w:pPr>
    </w:p>
    <w:p w:rsidR="00FA17BC" w:rsidRDefault="00FA17B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FA17BC" w:rsidRPr="0026252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FA17BC" w:rsidRPr="00262524" w:rsidRDefault="00FA17BC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Письмо полуовал</w:t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09.09.2022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FA17BC" w:rsidRPr="00262524" w:rsidRDefault="00FA17BC">
            <w:pPr>
              <w:autoSpaceDE w:val="0"/>
              <w:autoSpaceDN w:val="0"/>
              <w:spacing w:before="72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Письмо овалов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12.09.2022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графического задания при работе с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рисунками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13.09.2022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предложения. Линии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сложной конфигурации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14.09.2022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15.09.2022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образа строчной и заглавной букв А, 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16.09.2022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19.09.2022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образа строчной и заглавной букв О, 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20.09.2022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21.09.2022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образа строчной и заглавной букв И, 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22.09.2022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FA17BC" w:rsidRDefault="00FA17BC">
      <w:pPr>
        <w:autoSpaceDE w:val="0"/>
        <w:autoSpaceDN w:val="0"/>
        <w:spacing w:after="0" w:line="14" w:lineRule="exact"/>
      </w:pPr>
    </w:p>
    <w:p w:rsidR="00FA17BC" w:rsidRDefault="00FA17BC">
      <w:pPr>
        <w:sectPr w:rsidR="00FA17BC">
          <w:pgSz w:w="11900" w:h="16840"/>
          <w:pgMar w:top="284" w:right="650" w:bottom="290" w:left="666" w:header="720" w:footer="720" w:gutter="0"/>
          <w:cols w:space="720" w:equalWidth="0">
            <w:col w:w="10584"/>
          </w:cols>
          <w:docGrid w:linePitch="360"/>
        </w:sectPr>
      </w:pPr>
    </w:p>
    <w:p w:rsidR="00FA17BC" w:rsidRDefault="00FA17B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23.09.2022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Дифференциация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зрительного образа букв ы-и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26.09.2022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27.09.2022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78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28.09.2022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образа строчной и заглавной букв У, 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29.09.2022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30.09.2022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Н, 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03.10.2022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04.10.2022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С, 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05.10.2022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06.10.2022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FA17BC" w:rsidRDefault="00FA17BC">
      <w:pPr>
        <w:autoSpaceDE w:val="0"/>
        <w:autoSpaceDN w:val="0"/>
        <w:spacing w:after="0" w:line="14" w:lineRule="exact"/>
      </w:pPr>
    </w:p>
    <w:p w:rsidR="00FA17BC" w:rsidRDefault="00FA17BC">
      <w:pPr>
        <w:sectPr w:rsidR="00FA17BC">
          <w:pgSz w:w="11900" w:h="16840"/>
          <w:pgMar w:top="284" w:right="650" w:bottom="628" w:left="666" w:header="720" w:footer="720" w:gutter="0"/>
          <w:cols w:space="720" w:equalWidth="0">
            <w:col w:w="10584"/>
          </w:cols>
          <w:docGrid w:linePitch="360"/>
        </w:sectPr>
      </w:pPr>
    </w:p>
    <w:p w:rsidR="00FA17BC" w:rsidRDefault="00FA17B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К, 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07.10.2022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17.10.2022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Т, 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18.10.2022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78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19.10.2022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Л, 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20.10.2022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21.10.2022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Р, 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24.10.2022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25.10.2022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В, 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26.10.2022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27.10.2022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FA17BC" w:rsidRDefault="00FA17BC">
      <w:pPr>
        <w:autoSpaceDE w:val="0"/>
        <w:autoSpaceDN w:val="0"/>
        <w:spacing w:after="0" w:line="14" w:lineRule="exact"/>
      </w:pPr>
    </w:p>
    <w:p w:rsidR="00FA17BC" w:rsidRDefault="00FA17BC">
      <w:pPr>
        <w:sectPr w:rsidR="00FA17BC">
          <w:pgSz w:w="11900" w:h="16840"/>
          <w:pgMar w:top="284" w:right="650" w:bottom="628" w:left="666" w:header="720" w:footer="720" w:gutter="0"/>
          <w:cols w:space="720" w:equalWidth="0">
            <w:col w:w="10584"/>
          </w:cols>
          <w:docGrid w:linePitch="360"/>
        </w:sectPr>
      </w:pPr>
    </w:p>
    <w:p w:rsidR="00FA17BC" w:rsidRDefault="00FA17B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Е, 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28.10.2022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31.10.2022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П, п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01.11.2022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78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02.11.2022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М, 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03.11.2022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04.11.2022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З, 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07.11.2022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Письмо слов и предложений с буквами С, с - З, 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08.11.2022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09.11.2022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Б, б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10.11.2022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FA17BC" w:rsidRDefault="00FA17BC">
      <w:pPr>
        <w:autoSpaceDE w:val="0"/>
        <w:autoSpaceDN w:val="0"/>
        <w:spacing w:after="0" w:line="14" w:lineRule="exact"/>
      </w:pPr>
    </w:p>
    <w:p w:rsidR="00FA17BC" w:rsidRDefault="00FA17BC">
      <w:pPr>
        <w:sectPr w:rsidR="00FA17BC">
          <w:pgSz w:w="11900" w:h="16840"/>
          <w:pgMar w:top="284" w:right="650" w:bottom="628" w:left="666" w:header="720" w:footer="720" w:gutter="0"/>
          <w:cols w:space="720" w:equalWidth="0">
            <w:col w:w="10584"/>
          </w:cols>
          <w:docGrid w:linePitch="360"/>
        </w:sectPr>
      </w:pPr>
    </w:p>
    <w:p w:rsidR="00FA17BC" w:rsidRDefault="00FA17B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П, п - Б, б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11.11.2022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Списывание слов,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14.11.2022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15.11.2022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78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Д, 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16.11.2022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Письмо слов и предложений с буквами Т, т - Д, 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17.11.2022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Письмо строчной буквы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18.11.2022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Письмо заглавной буквы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28.11.2022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Я,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29.11.2022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Дифференциция букв а - я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30.11.2022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01.12.2022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FA17BC" w:rsidRDefault="00FA17BC">
      <w:pPr>
        <w:autoSpaceDE w:val="0"/>
        <w:autoSpaceDN w:val="0"/>
        <w:spacing w:after="0" w:line="14" w:lineRule="exact"/>
      </w:pPr>
    </w:p>
    <w:p w:rsidR="00FA17BC" w:rsidRDefault="00FA17BC">
      <w:pPr>
        <w:sectPr w:rsidR="00FA17BC">
          <w:pgSz w:w="11900" w:h="16840"/>
          <w:pgMar w:top="284" w:right="650" w:bottom="628" w:left="666" w:header="720" w:footer="720" w:gutter="0"/>
          <w:cols w:space="720" w:equalWidth="0">
            <w:col w:w="10584"/>
          </w:cols>
          <w:docGrid w:linePitch="360"/>
        </w:sectPr>
      </w:pPr>
    </w:p>
    <w:p w:rsidR="00FA17BC" w:rsidRDefault="00FA17B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Г, 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02.12.2022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К, к - Г, 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05.12.2022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06.12.2022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78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Ч, 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07.12.2022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Правописание cочетаний ча-чу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08.12.2022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Письмо буквы 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09.12.2022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буквой 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12.12.2022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буквы ь при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13.12.2022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14.12.2022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Ш, ш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15.12.2022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FA17BC" w:rsidRDefault="00FA17BC">
      <w:pPr>
        <w:autoSpaceDE w:val="0"/>
        <w:autoSpaceDN w:val="0"/>
        <w:spacing w:after="0" w:line="14" w:lineRule="exact"/>
      </w:pPr>
    </w:p>
    <w:p w:rsidR="00FA17BC" w:rsidRDefault="00FA17BC">
      <w:pPr>
        <w:sectPr w:rsidR="00FA17BC">
          <w:pgSz w:w="11900" w:h="16840"/>
          <w:pgMar w:top="284" w:right="650" w:bottom="628" w:left="666" w:header="720" w:footer="720" w:gutter="0"/>
          <w:cols w:space="720" w:equalWidth="0">
            <w:col w:w="10584"/>
          </w:cols>
          <w:docGrid w:linePitch="360"/>
        </w:sectPr>
      </w:pPr>
    </w:p>
    <w:p w:rsidR="00FA17BC" w:rsidRDefault="00FA17B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Правописание сочетания 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16.12.2022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19.12.2022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Ж, ж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20.12.2022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78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Правописание сочетания жи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21.12.2022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Правописание сочетаний жи-ши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22.12.2022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23.12.2022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Ё, 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26.12.2022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ча-чу, жи-ши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27.12.2022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и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 с сочетаниями ча-чу, жи-ши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28.12.2022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Письмо букв Й, 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29.12.2022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FA17BC" w:rsidRDefault="00FA17BC">
      <w:pPr>
        <w:autoSpaceDE w:val="0"/>
        <w:autoSpaceDN w:val="0"/>
        <w:spacing w:after="0" w:line="14" w:lineRule="exact"/>
      </w:pPr>
    </w:p>
    <w:p w:rsidR="00FA17BC" w:rsidRDefault="00FA17BC">
      <w:pPr>
        <w:sectPr w:rsidR="00FA17BC">
          <w:pgSz w:w="11900" w:h="16840"/>
          <w:pgMar w:top="284" w:right="650" w:bottom="628" w:left="666" w:header="720" w:footer="720" w:gutter="0"/>
          <w:cols w:space="720" w:equalWidth="0">
            <w:col w:w="10584"/>
          </w:cols>
          <w:docGrid w:linePitch="360"/>
        </w:sectPr>
      </w:pPr>
    </w:p>
    <w:p w:rsidR="00FA17BC" w:rsidRDefault="00FA17B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Й, 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30.12.2022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09.01.2023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Х,х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10.01.2023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78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слов и предложений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11.01.2023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Письмо строчной буквы 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12.01.2023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Письмо заглавной буквы 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13.01.2023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Ю, 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16.01.2023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Дифференциация букв у - ю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17.01.2023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18.01.2023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Ц, 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19.01.2023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FA17BC" w:rsidRDefault="00FA17BC">
      <w:pPr>
        <w:autoSpaceDE w:val="0"/>
        <w:autoSpaceDN w:val="0"/>
        <w:spacing w:after="0" w:line="14" w:lineRule="exact"/>
      </w:pPr>
    </w:p>
    <w:p w:rsidR="00FA17BC" w:rsidRDefault="00FA17BC">
      <w:pPr>
        <w:sectPr w:rsidR="00FA17BC">
          <w:pgSz w:w="11900" w:h="16840"/>
          <w:pgMar w:top="284" w:right="650" w:bottom="628" w:left="666" w:header="720" w:footer="720" w:gutter="0"/>
          <w:cols w:space="720" w:equalWidth="0">
            <w:col w:w="10584"/>
          </w:cols>
          <w:docGrid w:linePitch="360"/>
        </w:sectPr>
      </w:pPr>
    </w:p>
    <w:p w:rsidR="00FA17BC" w:rsidRDefault="00FA17B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20.01.2023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Э, 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23.01.2023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24.01.2023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78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Щ, 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25.01.2023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Дифференциация букв ц - ч -щ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26.01.2023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слов, предложений с буквами ц - ч - 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27.01.2023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ча -ща, чу-щу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30.01.2023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жи- ши, ча - ща, чу - щу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31.01.2023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01.02.2023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Ф, ф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02.02.2023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FA17BC" w:rsidRDefault="00FA17BC">
      <w:pPr>
        <w:autoSpaceDE w:val="0"/>
        <w:autoSpaceDN w:val="0"/>
        <w:spacing w:after="0" w:line="14" w:lineRule="exact"/>
      </w:pPr>
    </w:p>
    <w:p w:rsidR="00FA17BC" w:rsidRDefault="00FA17BC">
      <w:pPr>
        <w:sectPr w:rsidR="00FA17BC">
          <w:pgSz w:w="11900" w:h="16840"/>
          <w:pgMar w:top="284" w:right="650" w:bottom="628" w:left="666" w:header="720" w:footer="720" w:gutter="0"/>
          <w:cols w:space="720" w:equalWidth="0">
            <w:col w:w="10584"/>
          </w:cols>
          <w:docGrid w:linePitch="360"/>
        </w:sectPr>
      </w:pPr>
    </w:p>
    <w:p w:rsidR="00FA17BC" w:rsidRDefault="00FA17B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Дифференциация букв в - ф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03.02.2023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Письмо буквы ъ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06.02.2023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Дифференциация букв ь - ъ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07.02.2023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78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Написание слов, </w:t>
            </w:r>
            <w:r w:rsidRPr="00262524">
              <w:rPr>
                <w:lang w:val="ru-RU"/>
              </w:rPr>
              <w:br/>
            </w:r>
            <w:r w:rsidRPr="00262524">
              <w:rPr>
                <w:lang w:val="ru-RU"/>
              </w:rPr>
              <w:tab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 с буквами ь, ъ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08.02.2023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всех букв русского алфавита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09.02.2023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печатного шрифта в письменный.</w:t>
            </w:r>
          </w:p>
          <w:p w:rsidR="00FA17BC" w:rsidRPr="00262524" w:rsidRDefault="00FA17BC">
            <w:pPr>
              <w:autoSpaceDE w:val="0"/>
              <w:autoSpaceDN w:val="0"/>
              <w:spacing w:before="7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Списывание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10.02.2023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по выработке каллиграфически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правильного письма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13.02.2023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Письмо слов с сочетаниями </w:t>
            </w:r>
            <w:r w:rsidRPr="00262524">
              <w:rPr>
                <w:lang w:val="ru-RU"/>
              </w:rPr>
              <w:tab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чк, чн, чт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14.02.2023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буквами е, ё, ю,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15.02.2023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Дифференциация букв о - ё, у- ю, а - я, э - е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16.02.2023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FA17BC" w:rsidRDefault="00FA17BC">
      <w:pPr>
        <w:autoSpaceDE w:val="0"/>
        <w:autoSpaceDN w:val="0"/>
        <w:spacing w:after="0" w:line="14" w:lineRule="exact"/>
      </w:pPr>
    </w:p>
    <w:p w:rsidR="00FA17BC" w:rsidRDefault="00FA17BC">
      <w:pPr>
        <w:sectPr w:rsidR="00FA17BC">
          <w:pgSz w:w="11900" w:h="16840"/>
          <w:pgMar w:top="284" w:right="650" w:bottom="628" w:left="666" w:header="720" w:footer="720" w:gutter="0"/>
          <w:cols w:space="720" w:equalWidth="0">
            <w:col w:w="10584"/>
          </w:cols>
          <w:docGrid w:linePitch="360"/>
        </w:sectPr>
      </w:pPr>
    </w:p>
    <w:p w:rsidR="00FA17BC" w:rsidRDefault="00FA17B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заглавной буквы в словах и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17.02.2023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 Работа с деформированным </w:t>
            </w:r>
            <w:r w:rsidRPr="00262524">
              <w:tab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предложением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27.02.2023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 Работа с текстом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28.02.2023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78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слов, предложений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01.03.2023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Наша речь. Её значение в </w:t>
            </w:r>
            <w:r w:rsidRPr="00262524">
              <w:rPr>
                <w:lang w:val="ru-RU"/>
              </w:rPr>
              <w:tab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жизни людей. Язык и речь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02.03.2023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 Текст и предложение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03.03.2023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конце предложения: точка,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вопросительный и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восклицательный знаки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06.03.2023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/>
              <w:ind w:left="156" w:right="144" w:hanging="15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Диалог. Осознание ситуации общения: с какой целью, с кем и где происходит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общение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07.03.2023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Речевой этикет: слова приветствия, прощания, извинения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09.03.2023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Слово, предложение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(наблюдение над сходством и различием). Установление связи слов в предложении.</w:t>
            </w:r>
            <w:r w:rsidRPr="00262524">
              <w:rPr>
                <w:lang w:val="ru-RU"/>
              </w:rPr>
              <w:br/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контроль;</w:t>
            </w:r>
          </w:p>
        </w:tc>
      </w:tr>
    </w:tbl>
    <w:p w:rsidR="00FA17BC" w:rsidRPr="000A3E4F" w:rsidRDefault="00FA17BC">
      <w:pPr>
        <w:autoSpaceDE w:val="0"/>
        <w:autoSpaceDN w:val="0"/>
        <w:spacing w:after="0" w:line="14" w:lineRule="exact"/>
        <w:rPr>
          <w:lang w:val="ru-RU"/>
        </w:rPr>
      </w:pPr>
    </w:p>
    <w:p w:rsidR="00FA17BC" w:rsidRPr="000A3E4F" w:rsidRDefault="00FA17BC">
      <w:pPr>
        <w:rPr>
          <w:lang w:val="ru-RU"/>
        </w:rPr>
        <w:sectPr w:rsidR="00FA17BC" w:rsidRPr="000A3E4F">
          <w:pgSz w:w="11900" w:h="16840"/>
          <w:pgMar w:top="284" w:right="650" w:bottom="290" w:left="666" w:header="720" w:footer="720" w:gutter="0"/>
          <w:cols w:space="720" w:equalWidth="0">
            <w:col w:w="10584"/>
          </w:cols>
          <w:docGrid w:linePitch="360"/>
        </w:sectPr>
      </w:pPr>
    </w:p>
    <w:p w:rsidR="00FA17BC" w:rsidRPr="000A3E4F" w:rsidRDefault="00FA17B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117.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Слово как единица языка и </w:t>
            </w:r>
            <w:r w:rsidRPr="00262524">
              <w:rPr>
                <w:lang w:val="ru-RU"/>
              </w:rPr>
              <w:tab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речи 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13.03.202</w:t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Слово и слог. Деление слова </w:t>
            </w:r>
            <w:r w:rsidRPr="00262524">
              <w:rPr>
                <w:lang w:val="ru-RU"/>
              </w:rPr>
              <w:tab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на слоги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14.03.2023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:rsidTr="00582F80">
        <w:trPr>
          <w:trHeight w:hRule="exact" w:val="17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78" w:lineRule="auto"/>
              <w:ind w:left="576" w:right="144" w:hanging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Перенос слов (простые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случаи, без стечения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согласных, без учёта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морфемного членения слова)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15.03.2023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78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название предмета 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16.03.2023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Слова, отвечающие на вопросы "кто?", "что?" 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17.03.2023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122.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название признака предмета 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20.03.2</w:t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:rsidTr="00582F80">
        <w:trPr>
          <w:trHeight w:hRule="exact" w:val="17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Слова, отвечающие на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вопросы "какой?", "какая?", "какое?", "какие?"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21.03.2023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:rsidTr="00582F80">
        <w:trPr>
          <w:trHeight w:hRule="exact" w:val="17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71" w:lineRule="auto"/>
              <w:ind w:left="576" w:right="432" w:hanging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Речевая ситуация: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обсуждение интересов и преодоление конфликтов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22.03.2023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название действия предмета 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23.03.2023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lastRenderedPageBreak/>
              <w:t>126.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Слова, отвечающие на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вопросы "что делать?", "что сделать?" 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24.03.2023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FA17BC" w:rsidRDefault="00FA17BC">
      <w:pPr>
        <w:autoSpaceDE w:val="0"/>
        <w:autoSpaceDN w:val="0"/>
        <w:spacing w:after="0" w:line="14" w:lineRule="exact"/>
      </w:pPr>
    </w:p>
    <w:p w:rsidR="00FA17BC" w:rsidRDefault="00FA17BC">
      <w:pPr>
        <w:sectPr w:rsidR="00FA17BC">
          <w:pgSz w:w="11900" w:h="16840"/>
          <w:pgMar w:top="284" w:right="650" w:bottom="628" w:left="666" w:header="720" w:footer="720" w:gutter="0"/>
          <w:cols w:space="720" w:equalWidth="0">
            <w:col w:w="10584"/>
          </w:cols>
          <w:docGrid w:linePitch="360"/>
        </w:sectPr>
      </w:pPr>
    </w:p>
    <w:p w:rsidR="00FA17BC" w:rsidRDefault="00FA17B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Речевой этикет: ситуация </w:t>
            </w:r>
            <w:r w:rsidRPr="00262524">
              <w:rPr>
                <w:lang w:val="ru-RU"/>
              </w:rPr>
              <w:tab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знакомства. Вежливые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27.03.2023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 Слово, его значение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28.03.2023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Роль слова в речи.</w:t>
            </w:r>
          </w:p>
          <w:p w:rsidR="00FA17BC" w:rsidRPr="00262524" w:rsidRDefault="00FA17BC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значения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29.03.2023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78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30.03.2023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со словарём.</w:t>
            </w:r>
          </w:p>
          <w:p w:rsidR="00FA17BC" w:rsidRPr="00262524" w:rsidRDefault="00FA17BC">
            <w:pPr>
              <w:autoSpaceDE w:val="0"/>
              <w:autoSpaceDN w:val="0"/>
              <w:spacing w:before="70" w:after="0" w:line="262" w:lineRule="auto"/>
              <w:ind w:right="144"/>
              <w:jc w:val="center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Уточнение значения слова с помощью толкового словаря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31.03.2023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ситуация: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интонации при общении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10.04.2023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 w:rsidP="00B03B2F">
            <w:pPr>
              <w:autoSpaceDE w:val="0"/>
              <w:autoSpaceDN w:val="0"/>
              <w:spacing w:before="98" w:after="0" w:line="271" w:lineRule="auto"/>
              <w:ind w:left="576" w:right="1152" w:hanging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 Восстановление </w:t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деформированных предложений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11.04.2023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 Списывание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12.04.2023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62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576" w:hanging="576"/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речи. Гласные и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звуки, их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различение. </w:t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Ударение в слове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13.04.2023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156" w:hanging="156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 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15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 Гласные ударные и </w:t>
            </w:r>
            <w:r w:rsidRPr="00262524">
              <w:tab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безударные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14.04.2023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156" w:hanging="156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 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FA17BC" w:rsidRDefault="00FA17BC">
      <w:pPr>
        <w:autoSpaceDE w:val="0"/>
        <w:autoSpaceDN w:val="0"/>
        <w:spacing w:after="0" w:line="14" w:lineRule="exact"/>
      </w:pPr>
    </w:p>
    <w:p w:rsidR="00FA17BC" w:rsidRDefault="00FA17BC">
      <w:pPr>
        <w:sectPr w:rsidR="00FA17BC">
          <w:pgSz w:w="11900" w:h="16840"/>
          <w:pgMar w:top="284" w:right="650" w:bottom="962" w:left="666" w:header="720" w:footer="720" w:gutter="0"/>
          <w:cols w:space="720" w:equalWidth="0">
            <w:col w:w="10584"/>
          </w:cols>
          <w:docGrid w:linePitch="360"/>
        </w:sectPr>
      </w:pPr>
    </w:p>
    <w:p w:rsidR="00FA17BC" w:rsidRDefault="00FA17B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FA17BC" w:rsidRPr="00262524" w:rsidTr="00582F80">
        <w:trPr>
          <w:trHeight w:hRule="exact" w:val="20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Наблюдение над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единообразным написанием буквы безударного гласного звука в одинаковой части (корне) однокоренных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17.04.2023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156" w:right="144" w:hanging="156"/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Написание непроверяемой буквы безударного гласного звука в словах. </w:t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орфографическим словарём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18.04.2023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71" w:lineRule="auto"/>
              <w:ind w:left="156" w:right="144" w:hanging="15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Твёрдые и мягкие согласные звуки и буквы их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обозначающие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19.04.2023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Буквы е, ё, ю, я в слове. </w:t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Их </w:t>
            </w:r>
            <w:r w:rsidRPr="00262524">
              <w:tab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функция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20.04.2023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Буква Ь как показатель </w:t>
            </w:r>
            <w:r w:rsidRPr="00262524">
              <w:rPr>
                <w:lang w:val="ru-RU"/>
              </w:rPr>
              <w:br/>
            </w:r>
            <w:r w:rsidRPr="00262524">
              <w:rPr>
                <w:lang w:val="ru-RU"/>
              </w:rPr>
              <w:tab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мягкости согласного звука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21.04.2023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156" w:right="432" w:hanging="15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Согласные звуки и буквы, обозначающие согласные звуки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24.04.2023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 и глухие согласные звуки, их различение.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Согласный звук [й'] и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гласный звук [и]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25.04.2023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/>
              <w:ind w:left="576" w:right="432" w:hanging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глухости-звонкости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 на конце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26.04.2023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буквой парного по глухости-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звонкости на конце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27.04.2023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Речевая ситуация: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поздравление и вручение подарка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28.04.2023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FA17BC" w:rsidRDefault="00FA17BC">
      <w:pPr>
        <w:autoSpaceDE w:val="0"/>
        <w:autoSpaceDN w:val="0"/>
        <w:spacing w:after="0" w:line="14" w:lineRule="exact"/>
      </w:pPr>
    </w:p>
    <w:p w:rsidR="00FA17BC" w:rsidRDefault="00FA17BC">
      <w:pPr>
        <w:sectPr w:rsidR="00FA17BC">
          <w:pgSz w:w="11900" w:h="16840"/>
          <w:pgMar w:top="284" w:right="650" w:bottom="460" w:left="666" w:header="720" w:footer="720" w:gutter="0"/>
          <w:cols w:space="720" w:equalWidth="0">
            <w:col w:w="10584"/>
          </w:cols>
          <w:docGrid w:linePitch="360"/>
        </w:sectPr>
      </w:pPr>
    </w:p>
    <w:p w:rsidR="00FA17BC" w:rsidRDefault="00FA17B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147.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Шипящие согласные звуки </w:t>
            </w:r>
            <w:r w:rsidRPr="00262524">
              <w:rPr>
                <w:lang w:val="ru-RU"/>
              </w:rPr>
              <w:tab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[ж], [ш], [ч'], [щ']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02.05.2023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148.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Правило правописания </w:t>
            </w:r>
            <w:r w:rsidRPr="00262524">
              <w:rPr>
                <w:lang w:val="ru-RU"/>
              </w:rPr>
              <w:tab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чк-чн, чт, щн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03.05.2023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74" w:lineRule="auto"/>
              <w:ind w:left="576" w:right="288" w:hanging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Орфоэпические нормы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произношения слов с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сочетаниями чк, чн, чт, щн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04.05.2023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78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Речевая ситуация: уточнение значения незнакомых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05.05.2023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Отработка правил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правописания сочетаний ча-ща, чу-щу, жи-ши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10.05.2023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правил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правописания сочетаний ча-ща, чу-щу, жи-ши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11.05.2023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алфавит: правильное название букв, знание их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последовательности.</w:t>
            </w:r>
          </w:p>
          <w:p w:rsidR="00FA17BC" w:rsidRPr="00262524" w:rsidRDefault="00FA17BC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работы со словарём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12.05.2023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Заглавная буква в именах, отчествах, фамилиях людей, в географических названиях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15.05.2023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:rsidTr="00582F80">
        <w:trPr>
          <w:trHeight w:hRule="exact" w:val="19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Правило правописания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буквы в именах, отчествах, фамилиях людей, в географических названиях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16.05.2023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Знакомство со словами, </w:t>
            </w:r>
            <w:r w:rsidRPr="00262524">
              <w:rPr>
                <w:lang w:val="ru-RU"/>
              </w:rPr>
              <w:tab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близкими по значению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17.05.2023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FA17BC" w:rsidRDefault="00FA17BC">
      <w:pPr>
        <w:autoSpaceDE w:val="0"/>
        <w:autoSpaceDN w:val="0"/>
        <w:spacing w:after="0" w:line="14" w:lineRule="exact"/>
      </w:pPr>
    </w:p>
    <w:p w:rsidR="00FA17BC" w:rsidRDefault="00FA17BC">
      <w:pPr>
        <w:sectPr w:rsidR="00FA17BC">
          <w:pgSz w:w="11900" w:h="16840"/>
          <w:pgMar w:top="284" w:right="650" w:bottom="460" w:left="666" w:header="720" w:footer="720" w:gutter="0"/>
          <w:cols w:space="720" w:equalWidth="0">
            <w:col w:w="10584"/>
          </w:cols>
          <w:docGrid w:linePitch="360"/>
        </w:sectPr>
      </w:pPr>
    </w:p>
    <w:p w:rsidR="00FA17BC" w:rsidRDefault="00FA17B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157.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Повторение слов,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отвечающих на вопросы "кто?", "что?"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18.05.2023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:rsidTr="00582F80">
        <w:trPr>
          <w:trHeight w:hRule="exact" w:val="16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158.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Повторение слов,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отвечающих на вопросы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"какой?", "какая?", "какое?", "какие?"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19.05.2023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159.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74" w:lineRule="auto"/>
              <w:ind w:left="576" w:hanging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Повторение слов,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отвечающих на вопросы "что делать?", "что сделать?"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22.05.2023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78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 w:right="144"/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предложения из набора форм слов. </w:t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Работа с деформированными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предложениями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23.05.2023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знаний о тексте и предложении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24.05.2023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краткого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рассказа по сюжетным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картинкам и наблюдениям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25.05.2023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Комплексное повторение </w:t>
            </w:r>
            <w:r w:rsidRPr="00262524">
              <w:rPr>
                <w:lang w:val="ru-RU"/>
              </w:rPr>
              <w:tab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 в 1 классе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26.05.2023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71" w:lineRule="auto"/>
              <w:ind w:left="156" w:right="288" w:hanging="15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правописания орфограмм, изученных в 1 классе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29.05.2023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100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Итоговая работа за 1 класс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30.05.2023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A17BC" w:rsidRPr="00262524">
        <w:trPr>
          <w:trHeight w:hRule="exact" w:val="808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</w:tbl>
    <w:p w:rsidR="00FA17BC" w:rsidRDefault="00FA17BC">
      <w:pPr>
        <w:autoSpaceDE w:val="0"/>
        <w:autoSpaceDN w:val="0"/>
        <w:spacing w:after="0" w:line="14" w:lineRule="exact"/>
      </w:pPr>
    </w:p>
    <w:p w:rsidR="00FA17BC" w:rsidRDefault="00FA17BC">
      <w:pPr>
        <w:sectPr w:rsidR="00FA17BC">
          <w:pgSz w:w="11900" w:h="16840"/>
          <w:pgMar w:top="284" w:right="650" w:bottom="1300" w:left="666" w:header="720" w:footer="720" w:gutter="0"/>
          <w:cols w:space="720" w:equalWidth="0">
            <w:col w:w="10584"/>
          </w:cols>
          <w:docGrid w:linePitch="360"/>
        </w:sectPr>
      </w:pPr>
    </w:p>
    <w:p w:rsidR="00FA17BC" w:rsidRDefault="00FA17BC">
      <w:pPr>
        <w:autoSpaceDE w:val="0"/>
        <w:autoSpaceDN w:val="0"/>
        <w:spacing w:after="78" w:line="220" w:lineRule="exact"/>
      </w:pPr>
    </w:p>
    <w:p w:rsidR="00FA17BC" w:rsidRDefault="00FA17BC">
      <w:pPr>
        <w:autoSpaceDE w:val="0"/>
        <w:autoSpaceDN w:val="0"/>
        <w:spacing w:after="0" w:line="230" w:lineRule="auto"/>
      </w:pPr>
      <w:r>
        <w:rPr>
          <w:rFonts w:ascii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A17BC" w:rsidRPr="005A0818" w:rsidRDefault="00FA17BC">
      <w:pPr>
        <w:autoSpaceDE w:val="0"/>
        <w:autoSpaceDN w:val="0"/>
        <w:spacing w:before="346" w:after="0" w:line="302" w:lineRule="auto"/>
        <w:ind w:right="288"/>
        <w:rPr>
          <w:lang w:val="ru-RU"/>
        </w:rPr>
      </w:pP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>Горецкий В.Г., Кирюшкин В.А., Виноградская Л.А. и другие, Азбука (в 2 частях). Учебник. 1 класс.</w:t>
      </w:r>
    </w:p>
    <w:p w:rsidR="00FA17BC" w:rsidRDefault="00FA17BC">
      <w:pPr>
        <w:autoSpaceDE w:val="0"/>
        <w:autoSpaceDN w:val="0"/>
        <w:spacing w:before="70" w:after="0" w:line="262" w:lineRule="auto"/>
        <w:ind w:right="4752"/>
        <w:rPr>
          <w:rFonts w:ascii="Times New Roman" w:hAnsi="Times New Roman"/>
          <w:color w:val="000000"/>
          <w:sz w:val="24"/>
          <w:lang w:val="ru-RU"/>
        </w:rPr>
      </w:pPr>
      <w:r w:rsidRPr="005A0818">
        <w:rPr>
          <w:rFonts w:ascii="Times New Roman" w:hAnsi="Times New Roman"/>
          <w:color w:val="000000"/>
          <w:sz w:val="24"/>
          <w:lang w:val="ru-RU"/>
        </w:rPr>
        <w:t>Акционерное общество «Издательство «Про</w:t>
      </w:r>
      <w:r>
        <w:rPr>
          <w:rFonts w:ascii="Times New Roman" w:hAnsi="Times New Roman"/>
          <w:color w:val="000000"/>
          <w:sz w:val="24"/>
          <w:lang w:val="ru-RU"/>
        </w:rPr>
        <w:t xml:space="preserve">свещение»; </w:t>
      </w:r>
    </w:p>
    <w:p w:rsidR="00FA17BC" w:rsidRDefault="00FA17BC" w:rsidP="00E14D40">
      <w:pPr>
        <w:autoSpaceDE w:val="0"/>
        <w:autoSpaceDN w:val="0"/>
        <w:spacing w:before="70" w:after="0" w:line="262" w:lineRule="auto"/>
        <w:ind w:right="4752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Горецкий В.Г., Федосова Н.А., Прописи (в 4 частях).</w:t>
      </w:r>
      <w:r w:rsidRPr="005A0818">
        <w:rPr>
          <w:rFonts w:ascii="Times New Roman" w:hAnsi="Times New Roman"/>
          <w:color w:val="000000"/>
          <w:sz w:val="24"/>
          <w:lang w:val="ru-RU"/>
        </w:rPr>
        <w:t>Акционерное общество «Издательство «Про</w:t>
      </w:r>
      <w:r>
        <w:rPr>
          <w:rFonts w:ascii="Times New Roman" w:hAnsi="Times New Roman"/>
          <w:color w:val="000000"/>
          <w:sz w:val="24"/>
          <w:lang w:val="ru-RU"/>
        </w:rPr>
        <w:t xml:space="preserve">свещение»; </w:t>
      </w:r>
    </w:p>
    <w:p w:rsidR="00FA17BC" w:rsidRPr="005A0818" w:rsidRDefault="00FA17BC">
      <w:pPr>
        <w:autoSpaceDE w:val="0"/>
        <w:autoSpaceDN w:val="0"/>
        <w:spacing w:before="262" w:after="0" w:line="302" w:lineRule="auto"/>
        <w:ind w:right="864"/>
        <w:rPr>
          <w:lang w:val="ru-RU"/>
        </w:rPr>
      </w:pP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>Светлана Шейкина - Русский язык. 1 класс. Методическое пособие для УМК "Школа России"</w:t>
      </w:r>
    </w:p>
    <w:p w:rsidR="00FA17BC" w:rsidRPr="005A0818" w:rsidRDefault="00FA17BC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 w:rsidRPr="005A0818">
        <w:rPr>
          <w:rFonts w:ascii="Times New Roman" w:hAnsi="Times New Roman"/>
          <w:color w:val="000000"/>
          <w:sz w:val="24"/>
          <w:lang w:val="ru-RU"/>
        </w:rPr>
        <w:t>Электронное приложение к учебнику "Русский язык" 1 класс</w:t>
      </w:r>
    </w:p>
    <w:p w:rsidR="00FA17BC" w:rsidRPr="005A0818" w:rsidRDefault="00FA17BC">
      <w:pPr>
        <w:rPr>
          <w:lang w:val="ru-RU"/>
        </w:rPr>
        <w:sectPr w:rsidR="00FA17BC" w:rsidRPr="005A0818">
          <w:pgSz w:w="11900" w:h="16840"/>
          <w:pgMar w:top="298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:rsidR="00FA17BC" w:rsidRPr="005A0818" w:rsidRDefault="00FA17BC">
      <w:pPr>
        <w:autoSpaceDE w:val="0"/>
        <w:autoSpaceDN w:val="0"/>
        <w:spacing w:after="78" w:line="220" w:lineRule="exact"/>
        <w:rPr>
          <w:lang w:val="ru-RU"/>
        </w:rPr>
      </w:pPr>
    </w:p>
    <w:p w:rsidR="00FA17BC" w:rsidRPr="005A0818" w:rsidRDefault="00FA17BC">
      <w:pPr>
        <w:autoSpaceDE w:val="0"/>
        <w:autoSpaceDN w:val="0"/>
        <w:spacing w:after="0" w:line="230" w:lineRule="auto"/>
        <w:rPr>
          <w:lang w:val="ru-RU"/>
        </w:rPr>
      </w:pPr>
      <w:r w:rsidRPr="005A0818">
        <w:rPr>
          <w:rFonts w:ascii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FA17BC" w:rsidRPr="005A0818" w:rsidRDefault="00FA17BC">
      <w:pPr>
        <w:autoSpaceDE w:val="0"/>
        <w:autoSpaceDN w:val="0"/>
        <w:spacing w:before="346" w:after="0" w:line="300" w:lineRule="auto"/>
        <w:rPr>
          <w:lang w:val="ru-RU"/>
        </w:rPr>
      </w:pP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>Таблицы к основным разделам грамматического материала, содержащегося в программе по русскому языку. Наборы сюжетных (предметных) картинок в соответствии с тематикой</w:t>
      </w:r>
    </w:p>
    <w:p w:rsidR="00FA17BC" w:rsidRDefault="00FA17BC" w:rsidP="00B03B2F">
      <w:pPr>
        <w:autoSpaceDE w:val="0"/>
        <w:autoSpaceDN w:val="0"/>
        <w:spacing w:after="0" w:line="302" w:lineRule="auto"/>
        <w:ind w:right="576"/>
        <w:rPr>
          <w:rFonts w:ascii="Times New Roman" w:hAnsi="Times New Roman"/>
          <w:color w:val="000000"/>
          <w:sz w:val="24"/>
          <w:lang w:val="ru-RU"/>
        </w:rPr>
      </w:pP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1. Классная магнитная доска. </w:t>
      </w:r>
    </w:p>
    <w:p w:rsidR="00FA17BC" w:rsidRDefault="00FA17BC" w:rsidP="00B03B2F">
      <w:pPr>
        <w:autoSpaceDE w:val="0"/>
        <w:autoSpaceDN w:val="0"/>
        <w:spacing w:after="0" w:line="302" w:lineRule="auto"/>
        <w:ind w:right="576"/>
        <w:rPr>
          <w:rFonts w:ascii="Times New Roman" w:hAnsi="Times New Roman"/>
          <w:color w:val="000000"/>
          <w:sz w:val="24"/>
          <w:lang w:val="ru-RU"/>
        </w:rPr>
      </w:pPr>
      <w:r w:rsidRPr="005A0818">
        <w:rPr>
          <w:rFonts w:ascii="Times New Roman" w:hAnsi="Times New Roman"/>
          <w:color w:val="000000"/>
          <w:sz w:val="24"/>
          <w:lang w:val="ru-RU"/>
        </w:rPr>
        <w:t xml:space="preserve">2. Настенная доска с приспособлением для крепления картинок. </w:t>
      </w:r>
    </w:p>
    <w:p w:rsidR="00FA17BC" w:rsidRDefault="00FA17BC" w:rsidP="00B03B2F">
      <w:pPr>
        <w:autoSpaceDE w:val="0"/>
        <w:autoSpaceDN w:val="0"/>
        <w:spacing w:after="0" w:line="302" w:lineRule="auto"/>
        <w:ind w:right="576"/>
        <w:rPr>
          <w:rFonts w:ascii="Times New Roman" w:hAnsi="Times New Roman"/>
          <w:color w:val="000000"/>
          <w:sz w:val="24"/>
          <w:lang w:val="ru-RU"/>
        </w:rPr>
      </w:pPr>
      <w:r w:rsidRPr="00B03B2F">
        <w:rPr>
          <w:rFonts w:ascii="Times New Roman" w:hAnsi="Times New Roman"/>
          <w:color w:val="000000"/>
          <w:sz w:val="24"/>
          <w:lang w:val="ru-RU"/>
        </w:rPr>
        <w:t xml:space="preserve">3.Колонки </w:t>
      </w:r>
    </w:p>
    <w:p w:rsidR="00FA17BC" w:rsidRPr="00B03B2F" w:rsidRDefault="00FA17BC" w:rsidP="00B03B2F">
      <w:pPr>
        <w:autoSpaceDE w:val="0"/>
        <w:autoSpaceDN w:val="0"/>
        <w:spacing w:after="0" w:line="302" w:lineRule="auto"/>
        <w:ind w:right="576"/>
        <w:rPr>
          <w:lang w:val="ru-RU"/>
        </w:rPr>
      </w:pPr>
      <w:r w:rsidRPr="00B03B2F">
        <w:rPr>
          <w:rFonts w:ascii="Times New Roman" w:hAnsi="Times New Roman"/>
          <w:color w:val="000000"/>
          <w:sz w:val="24"/>
          <w:lang w:val="ru-RU"/>
        </w:rPr>
        <w:t>4. Компьютер</w:t>
      </w:r>
    </w:p>
    <w:p w:rsidR="00FA17BC" w:rsidRPr="00B03B2F" w:rsidRDefault="00FA17BC" w:rsidP="00B03B2F">
      <w:pPr>
        <w:rPr>
          <w:lang w:val="ru-RU"/>
        </w:rPr>
        <w:sectPr w:rsidR="00FA17BC" w:rsidRPr="00B03B2F">
          <w:pgSz w:w="11900" w:h="16840"/>
          <w:pgMar w:top="298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:rsidR="00FA17BC" w:rsidRPr="00B03B2F" w:rsidRDefault="00FA17BC">
      <w:pPr>
        <w:rPr>
          <w:lang w:val="ru-RU"/>
        </w:rPr>
      </w:pPr>
    </w:p>
    <w:sectPr w:rsidR="00FA17BC" w:rsidRPr="00B03B2F" w:rsidSect="00034616">
      <w:pgSz w:w="11900" w:h="16840"/>
      <w:pgMar w:top="1440" w:right="1440" w:bottom="1440" w:left="1440" w:header="720" w:footer="720" w:gutter="0"/>
      <w:cols w:space="720" w:equalWidth="0">
        <w:col w:w="105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  <w:num w:numId="14">
    <w:abstractNumId w:val="6"/>
  </w:num>
  <w:num w:numId="15">
    <w:abstractNumId w:val="5"/>
  </w:num>
  <w:num w:numId="16">
    <w:abstractNumId w:val="4"/>
  </w:num>
  <w:num w:numId="17">
    <w:abstractNumId w:val="7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094EE5"/>
    <w:rsid w:val="000A3E4F"/>
    <w:rsid w:val="0015074B"/>
    <w:rsid w:val="00262524"/>
    <w:rsid w:val="0029639D"/>
    <w:rsid w:val="00326F90"/>
    <w:rsid w:val="00523B56"/>
    <w:rsid w:val="00582F80"/>
    <w:rsid w:val="005A0818"/>
    <w:rsid w:val="00626DEE"/>
    <w:rsid w:val="006947B9"/>
    <w:rsid w:val="0076233E"/>
    <w:rsid w:val="00857488"/>
    <w:rsid w:val="008F0E7A"/>
    <w:rsid w:val="00996A97"/>
    <w:rsid w:val="00AA1D8D"/>
    <w:rsid w:val="00B03B2F"/>
    <w:rsid w:val="00B47730"/>
    <w:rsid w:val="00CB0664"/>
    <w:rsid w:val="00E14D40"/>
    <w:rsid w:val="00ED00FB"/>
    <w:rsid w:val="00F62AAF"/>
    <w:rsid w:val="00FA17B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FFDCF"/>
  <w15:docId w15:val="{2DFF2CB9-6C30-431F-8288-DE9B039D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93F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C693F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693F"/>
    <w:pPr>
      <w:keepNext/>
      <w:keepLines/>
      <w:spacing w:before="200" w:after="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C693F"/>
    <w:pPr>
      <w:keepNext/>
      <w:keepLines/>
      <w:spacing w:before="200" w:after="0"/>
      <w:outlineLvl w:val="2"/>
    </w:pPr>
    <w:rPr>
      <w:rFonts w:ascii="Calibri" w:eastAsia="MS Gothic" w:hAnsi="Calibri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C693F"/>
    <w:pPr>
      <w:keepNext/>
      <w:keepLines/>
      <w:spacing w:before="200" w:after="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C693F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FC693F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C693F"/>
    <w:pPr>
      <w:keepNext/>
      <w:keepLines/>
      <w:spacing w:before="200" w:after="0"/>
      <w:outlineLvl w:val="6"/>
    </w:pPr>
    <w:rPr>
      <w:rFonts w:ascii="Calibri" w:eastAsia="MS Gothic" w:hAnsi="Calibri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FC693F"/>
    <w:pPr>
      <w:keepNext/>
      <w:keepLines/>
      <w:spacing w:before="200" w:after="0"/>
      <w:outlineLvl w:val="7"/>
    </w:pPr>
    <w:rPr>
      <w:rFonts w:ascii="Calibri" w:eastAsia="MS Gothic" w:hAnsi="Calibri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C693F"/>
    <w:pPr>
      <w:keepNext/>
      <w:keepLines/>
      <w:spacing w:before="200" w:after="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693F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C693F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C693F"/>
    <w:rPr>
      <w:rFonts w:ascii="Calibri" w:eastAsia="MS Gothic" w:hAnsi="Calibri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C693F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C693F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C693F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C693F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C693F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C693F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</w:rPr>
  </w:style>
  <w:style w:type="paragraph" w:styleId="a7">
    <w:name w:val="No Spacing"/>
    <w:uiPriority w:val="99"/>
    <w:qFormat/>
    <w:rsid w:val="00FC693F"/>
    <w:rPr>
      <w:lang w:val="en-US" w:eastAsia="en-US"/>
    </w:rPr>
  </w:style>
  <w:style w:type="paragraph" w:styleId="a8">
    <w:name w:val="Title"/>
    <w:basedOn w:val="a"/>
    <w:next w:val="a"/>
    <w:link w:val="a9"/>
    <w:uiPriority w:val="99"/>
    <w:qFormat/>
    <w:rsid w:val="00FC693F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99"/>
    <w:locked/>
    <w:rsid w:val="00FC693F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99"/>
    <w:qFormat/>
    <w:rsid w:val="00FC693F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FC693F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c">
    <w:name w:val="List Paragraph"/>
    <w:basedOn w:val="a"/>
    <w:uiPriority w:val="99"/>
    <w:qFormat/>
    <w:rsid w:val="00FC693F"/>
    <w:pPr>
      <w:ind w:left="720"/>
      <w:contextualSpacing/>
    </w:pPr>
  </w:style>
  <w:style w:type="paragraph" w:styleId="ad">
    <w:name w:val="Body Text"/>
    <w:basedOn w:val="a"/>
    <w:link w:val="ae"/>
    <w:uiPriority w:val="99"/>
    <w:rsid w:val="00AA1D8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AA1D8D"/>
    <w:rPr>
      <w:rFonts w:cs="Times New Roman"/>
    </w:rPr>
  </w:style>
  <w:style w:type="paragraph" w:styleId="21">
    <w:name w:val="Body Text 2"/>
    <w:basedOn w:val="a"/>
    <w:link w:val="22"/>
    <w:uiPriority w:val="99"/>
    <w:rsid w:val="00AA1D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A1D8D"/>
    <w:rPr>
      <w:rFonts w:cs="Times New Roman"/>
    </w:rPr>
  </w:style>
  <w:style w:type="paragraph" w:styleId="31">
    <w:name w:val="Body Text 3"/>
    <w:basedOn w:val="a"/>
    <w:link w:val="32"/>
    <w:uiPriority w:val="99"/>
    <w:rsid w:val="00AA1D8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AA1D8D"/>
    <w:rPr>
      <w:rFonts w:cs="Times New Roman"/>
      <w:sz w:val="16"/>
      <w:szCs w:val="16"/>
    </w:rPr>
  </w:style>
  <w:style w:type="paragraph" w:styleId="af">
    <w:name w:val="List"/>
    <w:basedOn w:val="a"/>
    <w:uiPriority w:val="99"/>
    <w:rsid w:val="00AA1D8D"/>
    <w:pPr>
      <w:ind w:left="360" w:hanging="360"/>
      <w:contextualSpacing/>
    </w:pPr>
  </w:style>
  <w:style w:type="paragraph" w:styleId="23">
    <w:name w:val="List 2"/>
    <w:basedOn w:val="a"/>
    <w:uiPriority w:val="99"/>
    <w:rsid w:val="00326F90"/>
    <w:pPr>
      <w:ind w:left="720" w:hanging="360"/>
      <w:contextualSpacing/>
    </w:pPr>
  </w:style>
  <w:style w:type="paragraph" w:styleId="33">
    <w:name w:val="List 3"/>
    <w:basedOn w:val="a"/>
    <w:uiPriority w:val="99"/>
    <w:rsid w:val="00326F90"/>
    <w:pPr>
      <w:ind w:left="1080" w:hanging="360"/>
      <w:contextualSpacing/>
    </w:pPr>
  </w:style>
  <w:style w:type="paragraph" w:styleId="af0">
    <w:name w:val="List Bullet"/>
    <w:basedOn w:val="a"/>
    <w:uiPriority w:val="99"/>
    <w:rsid w:val="00326F90"/>
    <w:pPr>
      <w:tabs>
        <w:tab w:val="num" w:pos="360"/>
      </w:tabs>
      <w:ind w:left="360" w:hanging="360"/>
      <w:contextualSpacing/>
    </w:pPr>
  </w:style>
  <w:style w:type="paragraph" w:styleId="24">
    <w:name w:val="List Bullet 2"/>
    <w:basedOn w:val="a"/>
    <w:uiPriority w:val="99"/>
    <w:rsid w:val="00326F90"/>
    <w:pPr>
      <w:tabs>
        <w:tab w:val="num" w:pos="720"/>
      </w:tabs>
      <w:ind w:left="720" w:hanging="360"/>
      <w:contextualSpacing/>
    </w:pPr>
  </w:style>
  <w:style w:type="paragraph" w:styleId="34">
    <w:name w:val="List Bullet 3"/>
    <w:basedOn w:val="a"/>
    <w:uiPriority w:val="99"/>
    <w:rsid w:val="00326F90"/>
    <w:pPr>
      <w:tabs>
        <w:tab w:val="num" w:pos="1080"/>
      </w:tabs>
      <w:ind w:left="1080" w:hanging="360"/>
      <w:contextualSpacing/>
    </w:pPr>
  </w:style>
  <w:style w:type="paragraph" w:styleId="af1">
    <w:name w:val="List Number"/>
    <w:basedOn w:val="a"/>
    <w:uiPriority w:val="99"/>
    <w:rsid w:val="00326F90"/>
    <w:pPr>
      <w:tabs>
        <w:tab w:val="num" w:pos="360"/>
      </w:tabs>
      <w:ind w:left="360" w:hanging="360"/>
      <w:contextualSpacing/>
    </w:pPr>
  </w:style>
  <w:style w:type="paragraph" w:styleId="25">
    <w:name w:val="List Number 2"/>
    <w:basedOn w:val="a"/>
    <w:uiPriority w:val="99"/>
    <w:rsid w:val="0029639D"/>
    <w:pPr>
      <w:tabs>
        <w:tab w:val="num" w:pos="720"/>
      </w:tabs>
      <w:ind w:left="720" w:hanging="360"/>
      <w:contextualSpacing/>
    </w:pPr>
  </w:style>
  <w:style w:type="paragraph" w:styleId="35">
    <w:name w:val="List Number 3"/>
    <w:basedOn w:val="a"/>
    <w:uiPriority w:val="99"/>
    <w:rsid w:val="0029639D"/>
    <w:pPr>
      <w:tabs>
        <w:tab w:val="num" w:pos="1080"/>
      </w:tabs>
      <w:ind w:left="1080" w:hanging="360"/>
      <w:contextualSpacing/>
    </w:pPr>
  </w:style>
  <w:style w:type="paragraph" w:styleId="af2">
    <w:name w:val="List Continue"/>
    <w:basedOn w:val="a"/>
    <w:uiPriority w:val="99"/>
    <w:rsid w:val="0029639D"/>
    <w:pPr>
      <w:spacing w:after="120"/>
      <w:ind w:left="360"/>
      <w:contextualSpacing/>
    </w:pPr>
  </w:style>
  <w:style w:type="paragraph" w:styleId="26">
    <w:name w:val="List Continue 2"/>
    <w:basedOn w:val="a"/>
    <w:uiPriority w:val="99"/>
    <w:rsid w:val="0029639D"/>
    <w:pPr>
      <w:spacing w:after="120"/>
      <w:ind w:left="720"/>
      <w:contextualSpacing/>
    </w:pPr>
  </w:style>
  <w:style w:type="paragraph" w:styleId="36">
    <w:name w:val="List Continue 3"/>
    <w:basedOn w:val="a"/>
    <w:uiPriority w:val="99"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sz w:val="20"/>
      <w:szCs w:val="20"/>
      <w:lang w:val="en-US" w:eastAsia="en-US"/>
    </w:rPr>
  </w:style>
  <w:style w:type="character" w:customStyle="1" w:styleId="af4">
    <w:name w:val="Текст макроса Знак"/>
    <w:basedOn w:val="a0"/>
    <w:link w:val="af3"/>
    <w:uiPriority w:val="99"/>
    <w:locked/>
    <w:rsid w:val="0029639D"/>
    <w:rPr>
      <w:rFonts w:ascii="Courier" w:hAnsi="Courier" w:cs="Times New Roman"/>
      <w:lang w:val="en-US" w:eastAsia="en-US" w:bidi="ar-SA"/>
    </w:rPr>
  </w:style>
  <w:style w:type="paragraph" w:styleId="27">
    <w:name w:val="Quote"/>
    <w:basedOn w:val="a"/>
    <w:next w:val="a"/>
    <w:link w:val="28"/>
    <w:uiPriority w:val="99"/>
    <w:qFormat/>
    <w:rsid w:val="00FC693F"/>
    <w:rPr>
      <w:i/>
      <w:iCs/>
      <w:color w:val="000000"/>
    </w:rPr>
  </w:style>
  <w:style w:type="character" w:customStyle="1" w:styleId="28">
    <w:name w:val="Цитата 2 Знак"/>
    <w:basedOn w:val="a0"/>
    <w:link w:val="27"/>
    <w:uiPriority w:val="99"/>
    <w:locked/>
    <w:rsid w:val="00FC693F"/>
    <w:rPr>
      <w:rFonts w:cs="Times New Roman"/>
      <w:i/>
      <w:iCs/>
      <w:color w:val="000000"/>
    </w:rPr>
  </w:style>
  <w:style w:type="paragraph" w:styleId="af5">
    <w:name w:val="caption"/>
    <w:basedOn w:val="a"/>
    <w:next w:val="a"/>
    <w:uiPriority w:val="99"/>
    <w:qFormat/>
    <w:rsid w:val="00FC693F"/>
    <w:pPr>
      <w:spacing w:line="240" w:lineRule="auto"/>
    </w:pPr>
    <w:rPr>
      <w:b/>
      <w:bCs/>
      <w:color w:val="4F81BD"/>
      <w:sz w:val="18"/>
      <w:szCs w:val="18"/>
    </w:rPr>
  </w:style>
  <w:style w:type="character" w:styleId="af6">
    <w:name w:val="Strong"/>
    <w:basedOn w:val="a0"/>
    <w:uiPriority w:val="99"/>
    <w:qFormat/>
    <w:rsid w:val="00FC693F"/>
    <w:rPr>
      <w:rFonts w:cs="Times New Roman"/>
      <w:b/>
      <w:bCs/>
    </w:rPr>
  </w:style>
  <w:style w:type="character" w:styleId="af7">
    <w:name w:val="Emphasis"/>
    <w:basedOn w:val="a0"/>
    <w:uiPriority w:val="99"/>
    <w:qFormat/>
    <w:rsid w:val="00FC693F"/>
    <w:rPr>
      <w:rFonts w:cs="Times New Roman"/>
      <w:i/>
      <w:iCs/>
    </w:rPr>
  </w:style>
  <w:style w:type="paragraph" w:styleId="af8">
    <w:name w:val="Intense Quote"/>
    <w:basedOn w:val="a"/>
    <w:next w:val="a"/>
    <w:link w:val="af9"/>
    <w:uiPriority w:val="99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9">
    <w:name w:val="Выделенная цитата Знак"/>
    <w:basedOn w:val="a0"/>
    <w:link w:val="af8"/>
    <w:uiPriority w:val="99"/>
    <w:locked/>
    <w:rsid w:val="00FC693F"/>
    <w:rPr>
      <w:rFonts w:cs="Times New Roman"/>
      <w:b/>
      <w:bCs/>
      <w:i/>
      <w:iCs/>
      <w:color w:val="4F81BD"/>
    </w:rPr>
  </w:style>
  <w:style w:type="character" w:styleId="afa">
    <w:name w:val="Subtle Emphasis"/>
    <w:basedOn w:val="a0"/>
    <w:uiPriority w:val="99"/>
    <w:qFormat/>
    <w:rsid w:val="00FC693F"/>
    <w:rPr>
      <w:rFonts w:cs="Times New Roman"/>
      <w:i/>
      <w:iCs/>
      <w:color w:val="808080"/>
    </w:rPr>
  </w:style>
  <w:style w:type="character" w:styleId="afb">
    <w:name w:val="Intense Emphasis"/>
    <w:basedOn w:val="a0"/>
    <w:uiPriority w:val="99"/>
    <w:qFormat/>
    <w:rsid w:val="00FC693F"/>
    <w:rPr>
      <w:rFonts w:cs="Times New Roman"/>
      <w:b/>
      <w:bCs/>
      <w:i/>
      <w:iCs/>
      <w:color w:val="4F81BD"/>
    </w:rPr>
  </w:style>
  <w:style w:type="character" w:styleId="afc">
    <w:name w:val="Subtle Reference"/>
    <w:basedOn w:val="a0"/>
    <w:uiPriority w:val="99"/>
    <w:qFormat/>
    <w:rsid w:val="00FC693F"/>
    <w:rPr>
      <w:rFonts w:cs="Times New Roman"/>
      <w:smallCaps/>
      <w:color w:val="C0504D"/>
      <w:u w:val="single"/>
    </w:rPr>
  </w:style>
  <w:style w:type="character" w:styleId="afd">
    <w:name w:val="Intense Reference"/>
    <w:basedOn w:val="a0"/>
    <w:uiPriority w:val="99"/>
    <w:qFormat/>
    <w:rsid w:val="00FC693F"/>
    <w:rPr>
      <w:rFonts w:cs="Times New Roman"/>
      <w:b/>
      <w:bCs/>
      <w:smallCaps/>
      <w:color w:val="C0504D"/>
      <w:spacing w:val="5"/>
      <w:u w:val="single"/>
    </w:rPr>
  </w:style>
  <w:style w:type="character" w:styleId="afe">
    <w:name w:val="Book Title"/>
    <w:basedOn w:val="a0"/>
    <w:uiPriority w:val="99"/>
    <w:qFormat/>
    <w:rsid w:val="00FC693F"/>
    <w:rPr>
      <w:rFonts w:cs="Times New Roman"/>
      <w:b/>
      <w:bCs/>
      <w:smallCaps/>
      <w:spacing w:val="5"/>
    </w:rPr>
  </w:style>
  <w:style w:type="paragraph" w:styleId="aff">
    <w:name w:val="TOC Heading"/>
    <w:basedOn w:val="1"/>
    <w:next w:val="a"/>
    <w:uiPriority w:val="99"/>
    <w:qFormat/>
    <w:rsid w:val="00FC693F"/>
    <w:pPr>
      <w:outlineLvl w:val="9"/>
    </w:pPr>
  </w:style>
  <w:style w:type="table" w:styleId="aff0">
    <w:name w:val="Table Grid"/>
    <w:basedOn w:val="a1"/>
    <w:uiPriority w:val="99"/>
    <w:rsid w:val="00FC69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1"/>
    <w:uiPriority w:val="99"/>
    <w:rsid w:val="00FC693F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sid w:val="00FC693F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99"/>
    <w:rsid w:val="00FC693F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FC693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FC693F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FC693F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1"/>
    <w:uiPriority w:val="99"/>
    <w:rsid w:val="00FC693F"/>
    <w:rPr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2">
    <w:name w:val="Light List"/>
    <w:basedOn w:val="a1"/>
    <w:uiPriority w:val="99"/>
    <w:rsid w:val="00FC693F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0">
    <w:name w:val="Light List Accent 1"/>
    <w:basedOn w:val="a1"/>
    <w:uiPriority w:val="99"/>
    <w:rsid w:val="00FC693F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0">
    <w:name w:val="Light List Accent 2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0">
    <w:name w:val="Light List Accent 3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0">
    <w:name w:val="Light List Accent 4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0">
    <w:name w:val="Light List Accent 6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3">
    <w:name w:val="Light Grid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1">
    <w:name w:val="Light Grid Accent 4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1">
    <w:name w:val="Light Grid Accent 5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1">
    <w:name w:val="Light Grid Accent 6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1">
    <w:name w:val="Medium Shading 1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1-10">
    <w:name w:val="Medium List 1 Accent 1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table" w:styleId="1-20">
    <w:name w:val="Medium List 1 Accent 2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1-30">
    <w:name w:val="Medium List 1 Accent 3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1-40">
    <w:name w:val="Medium List 1 Accent 4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styleId="1-50">
    <w:name w:val="Medium List 1 Accent 5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1-60">
    <w:name w:val="Medium List 1 Accent 6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2a">
    <w:name w:val="Medium List 2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1-11">
    <w:name w:val="Medium Grid 1 Accent 1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1-21">
    <w:name w:val="Medium Grid 1 Accent 2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1-31">
    <w:name w:val="Medium Grid 1 Accent 3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1-41">
    <w:name w:val="Medium Grid 1 Accent 4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1-51">
    <w:name w:val="Medium Grid 1 Accent 5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1-61">
    <w:name w:val="Medium Grid 1 Accent 6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styleId="2b">
    <w:name w:val="Medium Grid 2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11">
    <w:name w:val="Medium Grid 2 Accent 1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21">
    <w:name w:val="Medium Grid 2 Accent 2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31">
    <w:name w:val="Medium Grid 2 Accent 3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41">
    <w:name w:val="Medium Grid 2 Accent 4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51">
    <w:name w:val="Medium Grid 2 Accent 5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61">
    <w:name w:val="Medium Grid 2 Accent 6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37">
    <w:name w:val="Medium Grid 3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4">
    <w:name w:val="Dark List"/>
    <w:basedOn w:val="a1"/>
    <w:uiPriority w:val="99"/>
    <w:rsid w:val="00CB0664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1"/>
    <w:uiPriority w:val="99"/>
    <w:rsid w:val="00CB0664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2">
    <w:name w:val="Dark List Accent 2"/>
    <w:basedOn w:val="a1"/>
    <w:uiPriority w:val="99"/>
    <w:rsid w:val="00CB0664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2">
    <w:name w:val="Dark List Accent 3"/>
    <w:basedOn w:val="a1"/>
    <w:uiPriority w:val="99"/>
    <w:rsid w:val="00CB0664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2">
    <w:name w:val="Dark List Accent 4"/>
    <w:basedOn w:val="a1"/>
    <w:uiPriority w:val="99"/>
    <w:rsid w:val="00CB0664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2">
    <w:name w:val="Dark List Accent 5"/>
    <w:basedOn w:val="a1"/>
    <w:uiPriority w:val="99"/>
    <w:rsid w:val="00CB0664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2">
    <w:name w:val="Dark List Accent 6"/>
    <w:basedOn w:val="a1"/>
    <w:uiPriority w:val="99"/>
    <w:rsid w:val="00CB0664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ff5">
    <w:name w:val="Colorful Shading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13">
    <w:name w:val="Colorful Shading Accent 1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23">
    <w:name w:val="Colorful Shading Accent 2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33">
    <w:name w:val="Colorful Shading Accent 3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-43">
    <w:name w:val="Colorful Shading Accent 4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53">
    <w:name w:val="Colorful Shading Accent 5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63">
    <w:name w:val="Colorful Shading Accent 6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aff6">
    <w:name w:val="Colorful List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-14">
    <w:name w:val="Colorful List Accent 1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-24">
    <w:name w:val="Colorful List Accent 2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8EDE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styleId="-34">
    <w:name w:val="Colorful List Accent 3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styleId="-44">
    <w:name w:val="Colorful List Accent 4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-54">
    <w:name w:val="Colorful List Accent 5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styleId="-64">
    <w:name w:val="Colorful List Accent 6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aff7">
    <w:name w:val="Colorful Grid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-15">
    <w:name w:val="Colorful Grid Accent 1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-25">
    <w:name w:val="Colorful Grid Accent 2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-35">
    <w:name w:val="Colorful Grid Accent 3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-45">
    <w:name w:val="Colorful Grid Accent 4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-55">
    <w:name w:val="Colorful Grid Accent 5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-65">
    <w:name w:val="Colorful Grid Accent 6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customStyle="1" w:styleId="TableGrid">
    <w:name w:val="TableGrid"/>
    <w:rsid w:val="00857488"/>
    <w:rPr>
      <w:rFonts w:ascii="Calibri" w:eastAsia="Times New Roman" w:hAnsi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8964</Words>
  <Characters>51100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school</cp:lastModifiedBy>
  <cp:revision>2</cp:revision>
  <dcterms:created xsi:type="dcterms:W3CDTF">2022-09-23T10:26:00Z</dcterms:created>
  <dcterms:modified xsi:type="dcterms:W3CDTF">2022-09-23T10:26:00Z</dcterms:modified>
</cp:coreProperties>
</file>